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7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ἀλώπεκες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εἰρήκατε;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8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ἀποφθεγγομένους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ἀλείφουσιν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aleifusin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ἀλείφοντας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aleifontas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κατακλύζων,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πετροβόλους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petrobolus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ἐνδέσμους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ἐξαῖρον,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ῥαγήσεται.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πέπτωκεν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ἀλοιφὴ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aloife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ἠλείψατε;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κατακλύζων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πετροβόλους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petrobolus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ἠλείψατε,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συντελεσθήσεσθε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ἀλείφοντας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aleifontas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ἀλείφοντες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4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συρραπτούσαις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syrraptusais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προσκεφάλαια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proskefalaia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περιεποιοῦντο.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periepoiunto.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ἐβεβήλουν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7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ἀποφθέγγεσθαι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7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ἀποφθέγματα.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apofthegmata.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προσκεφάλαια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proskefalaia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συστρέφετε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βραχιόνων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ἐκστρέφετε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διασκορπισμόν·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συστροφήν·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systrofen;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διεστρέφετε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διέστρεφον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μαντεύσησθε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2024-06-03T03:24:30Z</dcterms:modified>
</cp:coreProperties>
</file>