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30:4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Αἰθιοπίᾳ,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8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τετραυματισμένοι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tetraumatismenoi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30:5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Κρῆτες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ἐπίμικτοι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epimiktoi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ἀντιστηρίγματα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antisterigmata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Μαγδώλου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Συήνης·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ἠρημωμένων,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ἠρημωμένων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30:8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Αἰθιοπίαν,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30:10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30:11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ἀπεσταλμένοι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ἐκκενώσουσιν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ekkenosusin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30:12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30:13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μεγιστᾶνας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Μέμφεως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30:14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Παθουρης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Τάνιν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Tanin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Διοσπόλει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Diospolei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30:15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Μέμφεως·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30:16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7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Συήνη,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Διοσπόλει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Diospolei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ἔκρηγμα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diachythesetai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30:17</w:t>
                  </w:r>
                </w:p>
              </w:txbxContent>
            </v:textbox>
          </v:shape>
        </w:pict>
      </w:r>
      <w:r>
        <w:pict>
          <v:shape id="_x0000_i1312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Βουβάστου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Bubastu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30:18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συσκοτάσει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syskotasei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συντρῖψαι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30:19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30:20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30:21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30:22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30:23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30:24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30:25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30:26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2024-05-28T04:01:48Z</dcterms:modified>
</cp:coreProperties>
</file>