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Daniela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7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Θεοδοτίων: 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Theodotion: 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ἐπολιόρκει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epoliorkei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Σεννααρ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Sennaar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Ασφανεζ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Asfanez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ἀρχιευνούχῳ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φορθομμιν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forthommin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1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γιγνώσκοντας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gignoskontas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Βαλτασαρ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Baltasar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Σεδραχ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Sedrach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Αβδεναγω.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Abdenago.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ἀλισγηθῇ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alizgethe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ἠξίωσε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ἀρχιευνοῦχον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ἀλισγηθῇ.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alizgethe.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ἀρχιευνούχου.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ἐκτάξαντα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ektaksanta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σκυθρωπὰ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skythropa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συνήλικα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καταδικάσητε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katadikasete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Αμελσαδ,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Amelsad,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3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Πείρασον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πιόμεθα·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ἐσθιόντων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ὡράθησαν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Αμελσαδ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Amelsad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ἐνυπνίοις.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ἀρχιευνοῦχος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archieunuchos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9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7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δεκαπλασίονας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dekaplasionas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ἐπαοιδοὺς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epaoidus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2024-05-23T02:16:49Z</dcterms:modified>
</cp:coreProperties>
</file>