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Daniela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6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Μιχαηλ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Michael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ἑστηκὼς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θλῖψις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γεγένηται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βίβλῳ.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καθευδόντων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katheudonton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χώματι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8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ἐξεγερθήσονται,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eksegerthesontai,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αἰώνιον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6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ὀνειδισμὸν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αἰώνιον.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συνιέντες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6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ἐκλάμψουσιν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eklampsusin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λαμπρότης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lamprotes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6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στερεώματος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stereomatos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Δανιηλ,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Daniel,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ἔμφραξον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emfrakson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σφράγισον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6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συντελείας,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διδαχθῶσιν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didachthosin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πληθυνθῇ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5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γνῶσις.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6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εἱστήκεισαν,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heistekeisan,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ἐντεῦθεν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enteuthen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ἐντεῦθεν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enteuthen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12:6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ἐνδεδυμένῳ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endedymeno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βαδδιν,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baddin,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εἴρηκας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θαυμασίων;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thaumasion;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12:7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ἐνδεδυμένου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endedymenu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βαδδιν,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baddin,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6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ἀριστερὰν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ὤμοσεν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ἥμισυ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7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συντελεσθῆναι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syntelesthenai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διασκορπισμὸν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diaskorpismon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ἡγιασμένου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hegiazmenu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12:8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συνῆκα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ἔσχατα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τούτων;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12:9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Δεῦρο,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Deuro,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Δανιηλ,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Daniel,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7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ἐμπεφραγμένοι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empefragmenoi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ἐσφραγισμένοι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esfragismenoi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πέρας·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12:10</w:t>
                  </w:r>
                </w:p>
              </w:txbxContent>
            </v:textbox>
          </v:shape>
        </w:pict>
      </w:r>
      <w:r>
        <w:pict>
          <v:shape id="_x0000_i127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ἐκλεγῶσιν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eklegosin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ἐκλευκανθῶσιν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ekleukanthosin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πυρωθῶσιν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pyrothosin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65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ἀνομήσωσιν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anomesosin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ἄνομοι·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6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ἄνομοι,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νοήμονες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noemones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συνήσουσιν.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12:11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7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παραλλάξεως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parallakseos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ἐνδελεχισμοῦ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endelechismu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βδέλυγμα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6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ἐρημώσεως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χίλιαι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διακόσιαι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6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ἐνενήκοντα.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enenekonta.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12:12</w:t>
                  </w:r>
                </w:p>
              </w:txbxContent>
            </v:textbox>
          </v:shape>
        </w:pict>
      </w:r>
      <w:r>
        <w:pict>
          <v:shape id="_x0000_i1309" type="#_x0000_t202" style="width:5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μακάριος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6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τριακοσίας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12:13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ἀναπαύου·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70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ἀναπλήρωσιν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anaplerosin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6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συντελείας,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κλῆρόν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συντέλειαν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2024-06-03T00:56:22Z</dcterms:modified>
</cp:coreProperties>
</file>