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Daniela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Βαλτασαρ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Baltasar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ἐνύπνιον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διαφέροντα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λέαινα,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leaina,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ἐστάθη,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ἄρκῳ,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ἐστάθη,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πάρδαλις,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pardalis,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ἔκθαμβον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ekthambon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λεπτῦνον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ἐπίλοιπα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συνεπάτει,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synepatei,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διάφορον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218" type="#_x0000_t202" style="width:6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ἐξερριζώθη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ekserridzothe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56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θρὶξ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φλέγον·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flegon;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9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ἐλειτούργουν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eleiturgun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παρειστήκεισαν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βίβλοι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ἠνεῴχθησαν.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eneochthesan.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312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ἀνῃρέθη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μετεστάθη,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metestathe,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357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προσηνέχθη.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prosenechthe.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παρελεύσεται,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διαφθαρήσεται.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diaftharesetai.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4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ἔφριξεν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ἐτάρασσόν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σύγκρισιν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ἐγνώρισέν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7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διάφορον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ὄνυχες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λεπτῦνον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ἐπίλοιπα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συνεπάτει,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synepatei,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ἐκτινάξαντος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ektinaksantos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571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ἐθεώρουν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6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κατακόψει.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katakopsei.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ὑπονοήσει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hyponoesei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7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7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συνετάρασσόν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synetarasson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ἠλλοιώθη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elloiothe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συνετήρησα.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syneteresa.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2024-06-03T00:14:25Z</dcterms:modified>
</cp:coreProperties>
</file>