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νακκαριμ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nakkarim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ἐφθέγξατο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efthenksato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8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πρίοσιν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κατακόψω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9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8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Ἀσκαλῶνος,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Askalonos,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Ακκαρων,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Akkaron,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8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συνέκλεισαν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8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διῶξαι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ἐλυμήνατο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elymenato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ἥρπασεν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νεῖκος·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neikos;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8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ἀνέσχιζον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aneschidzon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7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ἐμπλατύνωσιν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emplatynosin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2024-05-29T20:54:52Z</dcterms:modified>
</cp:coreProperties>
</file>