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Jonasza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Νινευη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Nineue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κήρυξον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Ιοππην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Ioppen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βαδίζον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κλύδων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klydon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ἐκινδύνευεν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ekindyneuen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συντριβῆναι.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ναυτικοὶ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nautikoi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ἀνεβόων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ἐποιήσαντο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κουφισθῆναι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kufisthenai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κοίλην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ἐκάθευδεν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ἔρρεγχεν.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errenchen.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ῥέγχεις;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rencheis;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ἀπολώμεθα.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βάλωμεν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Ἀπάγγειλον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σέβομαι,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φεύγων,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κλύδωνα.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klydona.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ἐμβάλετέ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κλύδων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klydon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παρεβιάζοντο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parebiadzonto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ἠδύναντο,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edynanto,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ἐξηγείρετο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ἀνεβόησαν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aneboesan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Μηδαμῶς,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Medamos,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ἀπολώμεθα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πεποίηκας.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εὔξαντο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κήτει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κήτους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2024-05-24T07:04:50Z</dcterms:modified>
</cp:coreProperties>
</file>