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Αἰθιοπίσσης,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Αἰθιόπισσαν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?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αἰνιγμάτων,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χιών·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λεπρῶσα.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συνεπιθῇ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ἠγνοήσαμεν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ἐνέπτυσεν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eneptysen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ἀφορισθήτω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ἐκαθαρίσθη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2024-06-01T07:08:12Z</dcterms:modified>
</cp:coreProperties>
</file>