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εἰωθὸς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9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ἐστρατοπεδευκότα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estratopedeukota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ἀποκεκαλυμμένοι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apokekalymmenoi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παράδεισοι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36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ὡδήγησεν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μονοκέρωτος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monokerotos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ἐκμυελιεῖ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ekmyeliei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κατατοξεύσει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katatokseusei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83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ἀνεπαύσατο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καταρώμενοί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κεκατήρανται.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kekaterantai.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συνεκρότησεν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φεῦγε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ἐστέρησέν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3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ἀποκεκαλυμμένοι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apokekalymmenoi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μακαρίζω,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makaridzo,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σῳζόμενον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Ἀσσύριοί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9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Κιτιαίων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2024-06-03T03:08:07Z</dcterms:modified>
</cp:coreProperties>
</file>