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</w:t>
                  </w:r>
                </w:p>
              </w:txbxContent>
            </v:textbox>
          </v:shape>
        </w:pict>
      </w:r>
      <w:r>
        <w:pict>
          <v:shape id="_x0000_i103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Ἔντειλαι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καρπώματά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διατηρήσετε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diateresete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καρπώματα,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ἀμώμους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ἐνδελεχῶς,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endelechos,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οιφι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oifi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8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</w:t>
                  </w:r>
                </w:p>
              </w:txbxContent>
            </v:textbox>
          </v:shape>
        </w:pict>
      </w:r>
      <w:r>
        <w:pict>
          <v:shape id="_x0000_i111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ἐνδελεχισμοῦ,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endelechismu,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28:7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28:8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28:9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ἀμώμους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28:10</w:t>
                  </w:r>
                </w:p>
              </w:txbxContent>
            </v:textbox>
          </v:shape>
        </w:pict>
      </w:r>
      <w:r>
        <w:pict>
          <v:shape id="_x0000_i119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28:11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νεομηνίαις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neomeniais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ἀμώμους,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28:12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28:13</w:t>
                  </w:r>
                </w:p>
              </w:txbxContent>
            </v:textbox>
          </v:shape>
        </w:pict>
      </w:r>
      <w:r>
        <w:pict>
          <v:shape id="_x0000_i125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28:14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28:15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28:16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9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28:17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7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ἄζυμα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28:18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ἐπίκλητος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28:19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28:20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7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28:21</w:t>
                  </w:r>
                </w:p>
              </w:txbxContent>
            </v:textbox>
          </v:shape>
        </w:pict>
      </w:r>
      <w:r>
        <w:pict>
          <v:shape id="_x0000_i141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28:22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28:23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πρωινῆς,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ἐνδελεχισμοῦ.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endelechismu.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28:24</w:t>
                  </w:r>
                </w:p>
              </w:txbxContent>
            </v:textbox>
          </v:shape>
        </w:pict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8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28:25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28:26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7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ἑβδομάδων,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hebdomadon,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ἐπίκλητος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28:27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ἀμώμους·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28:28</w:t>
                  </w:r>
                </w:p>
              </w:txbxContent>
            </v:textbox>
          </v:shape>
        </w:pict>
      </w:r>
      <w:r>
        <w:pict>
          <v:shape id="_x0000_i15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7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28:29</w:t>
                  </w:r>
                </w:p>
              </w:txbxContent>
            </v:textbox>
          </v:shape>
        </w:pict>
      </w:r>
      <w:r>
        <w:pict>
          <v:shape id="_x0000_i155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28:30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28:31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8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ἄμωμοι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amomoi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2024-06-03T00:13:44Z</dcterms:modified>
</cp:coreProperties>
</file>