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7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λαμπηνικὰς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lampenikas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1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Ιθαμαρ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Ithamar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ἐγκαινισμὸν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enkainismon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ἐγκαινισμὸν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enkainismon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30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31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Αμιναδαβ.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Ισσαχαρ.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40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40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Σωγαρ.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Sogar.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7:26</w:t>
                  </w:r>
                </w:p>
              </w:txbxContent>
            </v:textbox>
          </v:shape>
        </w:pict>
      </w:r>
      <w:r>
        <w:pict>
          <v:shape id="_x0000_i148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7:27</w:t>
                  </w:r>
                </w:p>
              </w:txbxContent>
            </v:textbox>
          </v:shape>
        </w:pict>
      </w:r>
      <w:r>
        <w:pict>
          <v:shape id="_x0000_i149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7:28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7:29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7:30</w:t>
                  </w:r>
                </w:p>
              </w:txbxContent>
            </v:textbox>
          </v:shape>
        </w:pict>
      </w:r>
      <w:r>
        <w:pict>
          <v:shape id="_x0000_i15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Σεδιουρ.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Sediur.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7:31</w:t>
                  </w:r>
                </w:p>
              </w:txbxContent>
            </v:textbox>
          </v:shape>
        </w:pict>
      </w:r>
      <w:r>
        <w:pict>
          <v:shape id="_x0000_i15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7:32</w:t>
                  </w:r>
                </w:p>
              </w:txbxContent>
            </v:textbox>
          </v:shape>
        </w:pict>
      </w:r>
      <w:r>
        <w:pict>
          <v:shape id="_x0000_i157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7:33</w:t>
                  </w:r>
                </w:p>
              </w:txbxContent>
            </v:textbox>
          </v:shape>
        </w:pict>
      </w:r>
      <w:r>
        <w:pict>
          <v:shape id="_x0000_i158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7:34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7:35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Σεδιουρ.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Sediur.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7:36</w:t>
                  </w:r>
                </w:p>
              </w:txbxContent>
            </v:textbox>
          </v:shape>
        </w:pict>
      </w:r>
      <w:r>
        <w:pict>
          <v:shape id="_x0000_i16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Σαλαμιηλ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Salamiel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Σουρισαδαι.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Surisadai.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7:37</w:t>
                  </w:r>
                </w:p>
              </w:txbxContent>
            </v:textbox>
          </v:shape>
        </w:pict>
      </w:r>
      <w:r>
        <w:pict>
          <v:shape id="_x0000_i16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7:38</w:t>
                  </w:r>
                </w:p>
              </w:txbxContent>
            </v:textbox>
          </v:shape>
        </w:pict>
      </w:r>
      <w:r>
        <w:pict>
          <v:shape id="_x0000_i166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7:39</w:t>
                  </w:r>
                </w:p>
              </w:txbxContent>
            </v:textbox>
          </v:shape>
        </w:pict>
      </w:r>
      <w:r>
        <w:pict>
          <v:shape id="_x0000_i1674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7:40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7:41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5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Σαλαμιηλ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Salamiel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Σουρισαδαι.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Surisadai.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7:42</w:t>
                  </w:r>
                </w:p>
              </w:txbxContent>
            </v:textbox>
          </v:shape>
        </w:pict>
      </w:r>
      <w:r>
        <w:pict>
          <v:shape id="_x0000_i17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7:43</w:t>
                  </w:r>
                </w:p>
              </w:txbxContent>
            </v:textbox>
          </v:shape>
        </w:pict>
      </w:r>
      <w:r>
        <w:pict>
          <v:shape id="_x0000_i17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7:44</w:t>
                  </w:r>
                </w:p>
              </w:txbxContent>
            </v:textbox>
          </v:shape>
        </w:pict>
      </w:r>
      <w:r>
        <w:pict>
          <v:shape id="_x0000_i175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7:45</w:t>
                  </w:r>
                </w:p>
              </w:txbxContent>
            </v:textbox>
          </v:shape>
        </w:pict>
      </w:r>
      <w:r>
        <w:pict>
          <v:shape id="_x0000_i176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7:46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7:47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7:48</w:t>
                  </w:r>
                </w:p>
              </w:txbxContent>
            </v:textbox>
          </v:shape>
        </w:pict>
      </w:r>
      <w:r>
        <w:pict>
          <v:shape id="_x0000_i18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5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Εμιουδ.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Emiud.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7:49</w:t>
                  </w:r>
                </w:p>
              </w:txbxContent>
            </v:textbox>
          </v:shape>
        </w:pict>
      </w:r>
      <w:r>
        <w:pict>
          <v:shape id="_x0000_i18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7:50</w:t>
                  </w:r>
                </w:p>
              </w:txbxContent>
            </v:textbox>
          </v:shape>
        </w:pict>
      </w:r>
      <w:r>
        <w:pict>
          <v:shape id="_x0000_i184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7:51</w:t>
                  </w:r>
                </w:p>
              </w:txbxContent>
            </v:textbox>
          </v:shape>
        </w:pict>
      </w:r>
      <w:r>
        <w:pict>
          <v:shape id="_x0000_i185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7:52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7:53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5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Εμιουδ.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Emiud.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7:54</w:t>
                  </w:r>
                </w:p>
              </w:txbxContent>
            </v:textbox>
          </v:shape>
        </w:pict>
      </w:r>
      <w:r>
        <w:pict>
          <v:shape id="_x0000_i18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ὀγδόῃ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5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Γαμαλιηλ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Gamaliel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Φαδασσουρ.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Fadassur.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7:55</w:t>
                  </w:r>
                </w:p>
              </w:txbxContent>
            </v:textbox>
          </v:shape>
        </w:pict>
      </w:r>
      <w:r>
        <w:pict>
          <v:shape id="_x0000_i19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7:56</w:t>
                  </w:r>
                </w:p>
              </w:txbxContent>
            </v:textbox>
          </v:shape>
        </w:pict>
      </w:r>
      <w:r>
        <w:pict>
          <v:shape id="_x0000_i193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7:57</w:t>
                  </w:r>
                </w:p>
              </w:txbxContent>
            </v:textbox>
          </v:shape>
        </w:pict>
      </w:r>
      <w:r>
        <w:pict>
          <v:shape id="_x0000_i194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7:58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7:59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5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Γαμαλιηλ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Gamaliel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Φαδασσουρ.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Fadassur.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7:60</w:t>
                  </w:r>
                </w:p>
              </w:txbxContent>
            </v:textbox>
          </v:shape>
        </w:pict>
      </w:r>
      <w:r>
        <w:pict>
          <v:shape id="_x0000_i19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Γαδεωνι.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Gadeoni.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7:61</w:t>
                  </w:r>
                </w:p>
              </w:txbxContent>
            </v:textbox>
          </v:shape>
        </w:pict>
      </w:r>
      <w:r>
        <w:pict>
          <v:shape id="_x0000_i19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7:62</w:t>
                  </w:r>
                </w:p>
              </w:txbxContent>
            </v:textbox>
          </v:shape>
        </w:pict>
      </w:r>
      <w:r>
        <w:pict>
          <v:shape id="_x0000_i202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7:63</w:t>
                  </w:r>
                </w:p>
              </w:txbxContent>
            </v:textbox>
          </v:shape>
        </w:pict>
      </w:r>
      <w:r>
        <w:pict>
          <v:shape id="_x0000_i203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7:64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7:65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Γαδεωνι.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Gadeoni.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7:66</w:t>
                  </w:r>
                </w:p>
              </w:txbxContent>
            </v:textbox>
          </v:shape>
        </w:pict>
      </w:r>
      <w:r>
        <w:pict>
          <v:shape id="_x0000_i2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Αχιεζερ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Achiedzer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5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Αμισαδαι.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Amisadai.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7:67</w:t>
                  </w:r>
                </w:p>
              </w:txbxContent>
            </v:textbox>
          </v:shape>
        </w:pict>
      </w:r>
      <w:r>
        <w:pict>
          <v:shape id="_x0000_i2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7:68</w:t>
                  </w:r>
                </w:p>
              </w:txbxContent>
            </v:textbox>
          </v:shape>
        </w:pict>
      </w:r>
      <w:r>
        <w:pict>
          <v:shape id="_x0000_i211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7:69</w:t>
                  </w:r>
                </w:p>
              </w:txbxContent>
            </v:textbox>
          </v:shape>
        </w:pict>
      </w:r>
      <w:r>
        <w:pict>
          <v:shape id="_x0000_i211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7:70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7:71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Αχιεζερ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Achiedzer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5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Αμισαδαι.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Amisadai.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7:72</w:t>
                  </w:r>
                </w:p>
              </w:txbxContent>
            </v:textbox>
          </v:shape>
        </w:pict>
      </w:r>
      <w:r>
        <w:pict>
          <v:shape id="_x0000_i2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Φαγαιηλ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Fagaiel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7:73</w:t>
                  </w:r>
                </w:p>
              </w:txbxContent>
            </v:textbox>
          </v:shape>
        </w:pict>
      </w:r>
      <w:r>
        <w:pict>
          <v:shape id="_x0000_i2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4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4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5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7:74</w:t>
                  </w:r>
                </w:p>
              </w:txbxContent>
            </v:textbox>
          </v:shape>
        </w:pict>
      </w:r>
      <w:r>
        <w:pict>
          <v:shape id="_x0000_i2201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7:75</w:t>
                  </w:r>
                </w:p>
              </w:txbxContent>
            </v:textbox>
          </v:shape>
        </w:pict>
      </w:r>
      <w:r>
        <w:pict>
          <v:shape id="_x0000_i220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6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7:76</w:t>
                  </w:r>
                </w:p>
              </w:txbxContent>
            </v:textbox>
          </v:shape>
        </w:pict>
      </w:r>
      <w:r>
        <w:pict>
          <v:shape id="_x0000_i2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6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7:77</w:t>
                  </w:r>
                </w:p>
              </w:txbxContent>
            </v:textbox>
          </v:shape>
        </w:pict>
      </w:r>
      <w:r>
        <w:pict>
          <v:shape id="_x0000_i2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1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2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6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4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Φαγαιηλ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Fagaiel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6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7:78</w:t>
                  </w:r>
                </w:p>
              </w:txbxContent>
            </v:textbox>
          </v:shape>
        </w:pict>
      </w:r>
      <w:r>
        <w:pict>
          <v:shape id="_x0000_i2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1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5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8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7:79</w:t>
                  </w:r>
                </w:p>
              </w:txbxContent>
            </v:textbox>
          </v:shape>
        </w:pict>
      </w:r>
      <w:r>
        <w:pict>
          <v:shape id="_x0000_i22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4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6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3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4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1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3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4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7:80</w:t>
                  </w:r>
                </w:p>
              </w:txbxContent>
            </v:textbox>
          </v:shape>
        </w:pict>
      </w:r>
      <w:r>
        <w:pict>
          <v:shape id="_x0000_i229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7:81</w:t>
                  </w:r>
                </w:p>
              </w:txbxContent>
            </v:textbox>
          </v:shape>
        </w:pict>
      </w:r>
      <w:r>
        <w:pict>
          <v:shape id="_x0000_i229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5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7:82</w:t>
                  </w:r>
                </w:p>
              </w:txbxContent>
            </v:textbox>
          </v:shape>
        </w:pict>
      </w:r>
      <w:r>
        <w:pict>
          <v:shape id="_x0000_i2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7:83</w:t>
                  </w:r>
                </w:p>
              </w:txbxContent>
            </v:textbox>
          </v:shape>
        </w:pict>
      </w:r>
      <w:r>
        <w:pict>
          <v:shape id="_x0000_i2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0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1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5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5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7:84</w:t>
                  </w:r>
                </w:p>
              </w:txbxContent>
            </v:textbox>
          </v:shape>
        </w:pict>
      </w:r>
      <w:r>
        <w:pict>
          <v:shape id="_x0000_i2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9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ἐγκαινισμὸς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enkainismos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1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1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2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4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6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ἀργυραῖ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7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χρυσαῖ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0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7:85</w:t>
                  </w:r>
                </w:p>
              </w:txbxContent>
            </v:textbox>
          </v:shape>
        </w:pict>
      </w:r>
      <w:r>
        <w:pict>
          <v:shape id="_x0000_i2362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1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9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1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δισχίλιοι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4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7:86</w:t>
                  </w:r>
                </w:p>
              </w:txbxContent>
            </v:textbox>
          </v:shape>
        </w:pict>
      </w:r>
      <w:r>
        <w:pict>
          <v:shape id="_x0000_i239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χρυσαῖ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4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1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θυισκῶν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7:87</w:t>
                  </w:r>
                </w:p>
              </w:txbxContent>
            </v:textbox>
          </v:shape>
        </w:pict>
      </w:r>
      <w:r>
        <w:pict>
          <v:shape id="_x0000_i2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1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3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5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7" type="#_x0000_t202" style="width:5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8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5" type="#_x0000_t202" style="width:4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1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3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7:88</w:t>
                  </w:r>
                </w:p>
              </w:txbxContent>
            </v:textbox>
          </v:shape>
        </w:pict>
      </w:r>
      <w:r>
        <w:pict>
          <v:shape id="_x0000_i2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0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1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3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5" type="#_x0000_t202" style="width:6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7" type="#_x0000_t202" style="width:6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9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0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1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4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ἐγκαίνωσις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enkainosis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6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9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χρῖσαι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7:89</w:t>
                  </w:r>
                </w:p>
              </w:txbxContent>
            </v:textbox>
          </v:shape>
        </w:pict>
      </w:r>
      <w:r>
        <w:pict>
          <v:shape id="_x0000_i2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1" type="#_x0000_t202" style="width:7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5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7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8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5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0" type="#_x0000_t202" style="width:6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ἱλαστηρίου,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5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7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2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2024-06-02T14:19:48Z</dcterms:modified>
</cp:coreProperties>
</file>