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Micheasza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ἐμφανὲς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κορυφὰς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koryfas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8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μετεωρισθήσεται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ekselenksei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κατακόψουσιν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ἄροτρα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δρέπανα,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ἀντάρῃ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ἀμπέλου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ἐκφοβῶν,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ekfobon,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7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ἐπέκεινα.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epekeina.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συντετριμμένην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syntetrimmenen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ἐξωσμένην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eksosmenen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εἰσδέξομαι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eizdeksomai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ἀπωσάμην·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aposamen;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συντετριμμένην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syntetrimmenen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ὑπόλειμμα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ἀπωσμένην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αὐχμώδης,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auchmodes,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7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κατεκράτησάν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τικτούσης;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tiktuses;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ὤδινε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ἀνδρίζου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andridzu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ἔγγιζε,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τίκτουσα·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tiktusa;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7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λυτρώσεταί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7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Ἐπιχαρούμεθα,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Epicharumetha,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35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κατατήξεις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katatekseis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λεπτυνεῖς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leptyneis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2024-06-02T23:53:32Z</dcterms:modified>
</cp:coreProperties>
</file>