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Nahuma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Λῆμμα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Ελκεσαίου.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Elkesaiu.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μακρόθυμος,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ἀθῳώσει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συσσεισμῷ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sysseismo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ἐξερημῶν·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ὠλιγώθη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Βασανῖτις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Κάρμηλος,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ἐξανθοῦντα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eksanthunta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ἐσείσθησαν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7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ἐσαλεύθησαν·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ἀνεστάλη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σύμπασα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διεθρύβησαν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diethrybesan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4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ὑπομένουσιν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εὐλαβουμένους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8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ἐπεγειρομένους,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epegeiromenus,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λογίζεσθε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σμῖλαξ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smilaks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περιπλεκομένη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periplekomene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8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διασταλήσονται,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diastalesontai,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8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ἐνακουσθήσεται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enakusthesetai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διαρρήξω·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diarrekso;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χωνευτά·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7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ἀπαγγέλλοντος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ἑόρταζε,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heortadze,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παλαίωσιν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7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Συντετέλεσται,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Syntetelestai,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2024-05-24T19:46:56Z</dcterms:modified>
</cp:coreProperties>
</file>