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Habakuka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λῆμμα,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Αμβακουμ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Ambakum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διεσκέδασται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dieskedastai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διεξάγεται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8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καταδυναστεύει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katadynasteuei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διεστραμμένον.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7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καταφρονηταί,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ἀφανίσθητε,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ἐργάζομαι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ἐκδιηγῆται.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ekdiegetai.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9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0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ἐπιφανής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λῆμμα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παρδάλεις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pardaleis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Ἀραβίας·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ἐξιππάσονται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eksippasontai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ὁρμήσουσιν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πετασθήσονται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petasthesontai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99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ἀνθεστηκότας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anthestekotas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ἐντρυφήσει,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entryfesei,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τύραννοι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tyrannoi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παίγνια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paignia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ὀχύρωμα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ἐμπαίξεται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7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ἔπλασέν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78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8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καταφρονοῦντας;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katafronuntas;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παρασιωπήσῃ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parasiopese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καταπίνειν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ἡγούμενον.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21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ἀγκίστρῳ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ankistro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εἵλκυσεν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heilkysen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ἀμφιβλήστρῳ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amfiblestro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σαγήναις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sagenais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7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4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σαγήνῃ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sagene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7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ἀμφιβλήστρῳ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amfiblestro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ἐλίπανεν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elipanen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ἀμφιβαλεῖ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7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ἀμφίβληστρον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amfiblestron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ἀποκτέννειν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φείσεται.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2024-05-24T02:45:22Z</dcterms:modified>
</cp:coreProperties>
</file>