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Habakuka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50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στήσομαι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61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ἐπιβήσομαι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πέτραν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7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ἀποσκοπεύσω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aposkopeuso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ἀποκριθῶ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ἔλεγχόν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elenchon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Γράψον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σαφῶς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πυξίον,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pyksion,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διώκῃ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70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ἀναγινώσκων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anaginoskon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ὅρασις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ἀνατελεῖ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ὑστερήσῃ,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hysterese,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6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ὑπόμεινον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6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ἐρχόμενος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χρονίσῃ.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chronise.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2:4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96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ὑποστείληται,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hyposteiletai,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cofnąłby się,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98" type="#_x0000_t202" style="width:108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εὐδοκεῖ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eudokei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znajduje upodobania</w:t>
                  </w:r>
                </w:p>
              </w:txbxContent>
            </v:textbox>
          </v:shape>
        </w:pict>
      </w:r>
      <w:r>
        <w:pict>
          <v:shape id="_x0000_i109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dusza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Moja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nim,</w:t>
                  </w:r>
                </w:p>
              </w:txbxContent>
            </v:textbox>
          </v:shape>
        </w:pict>
      </w:r>
      <w:r>
        <w:pict>
          <v:shape id="_x0000_i11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06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δίκαιος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sprawiedliwy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108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πίστεώς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1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ζήσεται.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zesetai.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żyłby.</w:t>
                  </w:r>
                </w:p>
              </w:txbxContent>
            </v:textbox>
          </v:shape>
        </w:pict>
      </w:r>
      <w:r>
        <w:pict>
          <v:shape id="_x0000_i111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2:5</w:t>
                  </w:r>
                </w:p>
              </w:txbxContent>
            </v:textbox>
          </v:shape>
        </w:pict>
      </w:r>
      <w:r>
        <w:pict>
          <v:shape id="_x0000_i11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72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κατοινωμένος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74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καταφρονητὴς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katafronetes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ἀλάζων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aladzon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περάνῃ,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perane,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57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ἐπλάτυνεν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eplatynen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ᾅδης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θάνατος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74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ἐμπιπλάμενος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empiplamenos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ἐπισυνάξει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episynaksei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6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εἰσδέξεται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eizdeksetai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λαούς.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2:6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παραβολὴν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5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πρόβλημα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problema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50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διήγησιν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diegesin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πληθύνων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plethynon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— 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— 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τίνος;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tinos;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— 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— 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βαρύνων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barynon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κλοιὸν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στιβαρῶς.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stibaros.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2:7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5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ἐξαίφνης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eksaifnes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72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δάκνοντες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daknontes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63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ἐκνήψουσιν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eknepsusin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55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ἐπίβουλοί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epibuloi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57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διαρπαγὴν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diarpagen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2:8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63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ἐσκύλευσας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eskyleusas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73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σκυλεύσουσίν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skyleususin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86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ὑπολελειμμένοι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hypoleleimmenoi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αἵματα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51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7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κατοικούντων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2:9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63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πλεονεκτῶν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pleonekton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πλεονεξίαν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pleoneksian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ὕψος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νοσσιὰν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nossian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ἐκσπασθῆναι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ekspasthenai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2:10</w:t>
                  </w:r>
                </w:p>
              </w:txbxContent>
            </v:textbox>
          </v:shape>
        </w:pict>
      </w:r>
      <w:r>
        <w:pict>
          <v:shape id="_x0000_i1243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ἐβουλεύσω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ebuleuso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αἰσχύνην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aischynen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συνεπέρανας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syneperanas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51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ἐξήμαρτεν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eksemarten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2:11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τοίχου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toichu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βοήσεται,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boesetai,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κάνθαρος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kantharos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φθέγξεται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fthenksetai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2:12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61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οἰκοδομῶν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αἵμασιν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6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ἑτοιμάζων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hetoimadzon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50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ἀδικίαις.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adikiais.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2:13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81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παντοκράτορος;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pantokratoros;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ἐξέλιπον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ἱκανοὶ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hikanoi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80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ὠλιγοψύχησαν.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oligopsychesan.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2:14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67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plesthesetai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6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κατακαλύψει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katakalypsei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2:15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ποτίζων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potidzon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54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ἀνατροπῇ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anatrope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4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θολερᾷ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tholera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62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μεθύσκων,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methyskon,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ἐπιβλέπῃ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epiblepe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σπήλαια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spelaia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2:16</w:t>
                  </w:r>
                </w:p>
              </w:txbxContent>
            </v:textbox>
          </v:shape>
        </w:pict>
      </w:r>
      <w:r>
        <w:pict>
          <v:shape id="_x0000_i1329" type="#_x0000_t202" style="width:6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πλησμονὴν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plesmonen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4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ἀτιμίας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atimias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πίε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69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διασαλεύθητι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diasaleutheti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σείσθητι·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seistheti;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60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ἐκύκλωσεν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ekyklosen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5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συνήχθη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synechthe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ἀτιμία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atimia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2:17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7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ἀσέβεια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5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Λιβάνου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Libanu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καλύψει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kalypsei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62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ταλαιπωρία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talaiporia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πτοήσει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ptoesei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αἵματα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51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7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κατοικούντων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2:18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ὠφελεῖ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5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γλυπτόν,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glypton,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ἔγλυψαν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eglypsan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ἔπλασαν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5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χώνευμα,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choneuma,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58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φαντασίαν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fantasian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ψευδῆ,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pseude,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πέποιθεν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πλάσμα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plazma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εἴδωλα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κωφά.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kofa.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2:19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Ἔκνηψον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Eknepson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6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ἐξεγέρθητι,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eksegertheti,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λίθῳ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6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Ὑψώθητι·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Hypsotheti;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56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φαντασία,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fantasia,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elazma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7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5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ἀργυρίου,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2:20</w:t>
                  </w:r>
                </w:p>
              </w:txbxContent>
            </v:textbox>
          </v:shape>
        </w:pict>
      </w:r>
      <w:r>
        <w:pict>
          <v:shape id="_x0000_i14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6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εὐλαβείσθω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eulabeistho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Habakuka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2024-06-03T04:00:49Z</dcterms:modified>
</cp:coreProperties>
</file>