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Habakuka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5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Αμβακουμ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Ambakum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εἰσακήκοα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eisakekoa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κατενόησα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katenoesa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ἐξέστην.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γνωσθήσῃ,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gnosthese,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ἐπιγνωσθήσῃ,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epignosthese,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7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ἀναδειχθήσῃ,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anadeichthese,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μνησθήσῃ.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δασέος.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daseos.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ἀγάπησιν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ἐσαλεύθη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ἐπέβλεψεν,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epeblepsen,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διεθρύβη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diethrybe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ἐτάκησαν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46" type="#_x0000_t202" style="width:4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Αἰθιόπων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7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πτοηθήσονται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ὠργίσθης,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ὅρμημά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ἱππασία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9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σκῆπτρα,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skeptra,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ῥαγήσεται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0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ὠδινήσουσιν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ἄβυσσος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φαντασίας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fantasias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βολίδες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bolides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ἀστραπῆς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ὀλιγώσεις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τραχήλου.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διέκοψας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diekopsas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ἐκστάσει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7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χαλινοὺς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λάθρᾳ.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lathra.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ἐπεβίβασας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epebibasas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ταράσσοντας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tarassontas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303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ἐφυλαξάμην,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ἐπτοήθη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eptoethe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ὑποκάτωθέν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ἐταράχθη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καρποφορήσει,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karpoforesei,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ἀμπέλοις·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φάτναις.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fatnais.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7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ἀγαλλιάσομαι,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συντέλειαν·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ἐπιβιβᾷ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epibiba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2024-06-03T03:55:17Z</dcterms:modified>
</cp:coreProperties>
</file>