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Aggeusza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κατισχυέτω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ἐφέστηκεν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θαρσεῖτε.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συσσείσω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sysseiso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7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περιποίησιν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κτίζοντι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ktidzonti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38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Ἐπερώτησον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ἑψέματος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μεμιαμμένος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memiammenos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μιανθήσεται;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7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λημμάτων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ὀρθρινῶν,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7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ὀδυνηθήσονται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ἐμισεῖτε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ἐλέγχοντας.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4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ἐνεβάλλετε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eneballete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κυψέλην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7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ὑπολήνιον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ἐξαντλῆσαι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eksantlesai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μετρητάς,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metretas,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4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ἀνεμοφθορίᾳ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anemofthoria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χαλάζῃ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450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ἐπέκεινα·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epekeina;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ἐθεμελιώθη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8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ἐπιγνωσθήσεται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5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σείω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6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6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7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ᾑρέτισα,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heretisa,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2024-05-28T18:52:58Z</dcterms:modified>
</cp:coreProperties>
</file>