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Marka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7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ἐξηραμμένην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ekserammenen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63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παρετήρουν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pareterun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σάββασιν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61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θεραπεύσει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7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κατηγορήσωσιν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kategoresosin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Ἔγειρε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σάββασιν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7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κακοποιῆσαι,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kakopoiesai,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ἀποκτεῖναι;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ἐσιώπων.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esiopon.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8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περιβλεψάμενος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periblepsamenos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7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συνλυπούμενος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synlypumenos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πωρώσει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Ἔκτεινον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ἐξέτεινεν,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ekseteinen,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73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ἀπεκατεστάθη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apekatestathe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6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Ἡρῳδιανῶν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Herodianon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6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συμβούλιον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symbulion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ἐδίδουν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6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ἀπολέσωσιν.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ἀνεχώρησεν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anechoresen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θάλασσαν·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73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ἠκολούθησεν·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ekoluthesen;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Ἱεροσολύμων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Ἰδουμαίας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Idumaias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Ἰορδάνου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Τύρον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Σιδῶνα,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Sidona,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πολύ,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πλοιάριον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7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προσκαρτερῇ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proskartere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θλίβωσιν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191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ἐθεράπευσεν,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etherapeusen,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ἐπιπίπτειν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epipiptein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ἅψωνται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μάστιγας.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mastigas.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ἀκάθαρτα,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ἐθεώρουν,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etheorun,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6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προσέπιπτον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prosepipton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ἐπετίμα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6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ποιήσωσιν.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ἀναβαίνει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7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ἤθελεν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ἀποστέλλῃ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κηρύσσειν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δώδεκα,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Ἰάκωβον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Ζεβεδαίου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Zebedaiu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Ἰακώβου,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Βοανηργές,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Boanerges,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2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Βροντῆς·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Brontes;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Ἀνδρέαν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Φίλιππον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7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Βαρθολομαῖον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Bartholomaion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Μαθθαῖον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Maththaion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Θωμᾶν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Ἰάκωβον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Ἁλφαίου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Halfaiu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Θαδδαῖον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Thaddaion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Καναναῖον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Kananaion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3:19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Ἰσκαριώθ,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Iskarioth,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3:20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συνέρχεται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3:21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ἐξέστη.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3:22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Ἱεροσολύμων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63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Βεελζεβοὺλ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Beeldzebul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3:23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8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ἐκβάλλειν;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3:24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μερισθῇ,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3:25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μερισθῇ,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στῆναι.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3:26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ἐμερίσθη,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emeristhe,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3:27</w:t>
                  </w:r>
                </w:p>
              </w:txbxContent>
            </v:textbox>
          </v:shape>
        </w:pict>
      </w:r>
      <w:r>
        <w:pict>
          <v:shape id="_x0000_i143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σκεύη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5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διαρπάσαι,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diarpasai,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δήσῃ,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διαρπάσει.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diarpasei.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3:28</w:t>
                  </w:r>
                </w:p>
              </w:txbxContent>
            </v:textbox>
          </v:shape>
        </w:pict>
      </w:r>
      <w:r>
        <w:pict>
          <v:shape id="_x0000_i1466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6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βλασφημίαι,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blasfemiai,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8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βλασφημήσωσιν·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blasfemesosin;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3:29</w:t>
                  </w:r>
                </w:p>
              </w:txbxContent>
            </v:textbox>
          </v:shape>
        </w:pict>
      </w:r>
      <w:r>
        <w:pict>
          <v:shape id="_x0000_i148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ἔνοχός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αἰωνίου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7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ἁμαρτήματος.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hamartematos.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3:30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5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ἀκάθαρτον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3:31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στήκοντες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3:32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ἐκάθητο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ζητοῦσίν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3:33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5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3:34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8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περιβλεψάμενος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periblepsamenos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3:35</w:t>
                  </w:r>
                </w:p>
              </w:txbxContent>
            </v:textbox>
          </v:shape>
        </w:pict>
      </w:r>
      <w:r>
        <w:pict>
          <v:shape id="_x0000_i158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2024-06-03T02:17:15Z</dcterms:modified>
</cp:coreProperties>
</file>