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7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ἀνίπτοις,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aniptois,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πυγμῇ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pygme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νίψωνται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ῥαντίσωνται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χαλκίων,—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chalkion,—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ἐπερωτῶσιν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7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ἐπροφήτευσεν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eprofeteusen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χείλεσίν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σέβονταί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ἐντάλματα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6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19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κακολογῶν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Κορβᾶν,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Korban,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ὠφεληθῇς,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3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ἀκυροῦντες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παραδόσει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παρεδώκατε·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παρόμοια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27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ἐκπορευόμενά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ἀσύνετοί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κοινῶσαι,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ἀφεδρῶνα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afedrona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βρώματα;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3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ἐκπορευόμενον,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πορνεῖαι,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κλοπαί,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klopai,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386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μοιχεῖαι,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πονηρίαι,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ἀσέλγεια,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ἀφροσύνη·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0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8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λαθεῖν·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2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θυγάτριον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Ἑλληνίς,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8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Συροφοινίκισσα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Syrofoinikissa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κυναρίοις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κυνάρια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τραπέζης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ψιχίων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psichion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ἐξελήλυθεν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7:30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ἐξεληλυθός.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ekselelythos.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7:31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Δεκαπόλεως.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Dekapoleos.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7:32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μογιλάλον,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mogilalon,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7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7:33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ἀπολαβόμενος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δακτύλους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γλώσσης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7:34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ἐστέναξεν,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estenaksen,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Ἐφφαθά,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Effatha,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7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Διανοίχθητι.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Dianoichtheti.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7:35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ἠνοίγησαν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γλώσσης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7:36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διεστείλατο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6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διεστέλλετο,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diestelleto,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ἐκήρυσσον.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ekerysson.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7:37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ὑπερπερισσῶς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hyperperissos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7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ἐξεπλήσσοντο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ekseplessonto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πεποίηκεν,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ἀλάλους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2024-06-02T00:18:08Z</dcterms:modified>
</cp:coreProperties>
</file>