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Lekcja modlitwy &lt;x&gt;470 6:9-13&lt;/x&gt;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28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[kiedy]</w:t>
                  </w:r>
                </w:p>
              </w:txbxContent>
            </v:textbox>
          </v:shape>
        </w:pict>
      </w:r>
      <w:r>
        <w:pict>
          <v:shape id="_x0000_i10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jakimś</w:t>
                  </w:r>
                </w:p>
              </w:txbxContent>
            </v:textbox>
          </v:shape>
        </w:pict>
      </w:r>
      <w:r>
        <w:pict>
          <v:shape id="_x0000_i1035" type="#_x0000_t202" style="width:8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προσευχόμενον,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się,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3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ἐπαύσατο,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przestał,</w:t>
                  </w:r>
                </w:p>
              </w:txbxContent>
            </v:textbox>
          </v:shape>
        </w:pict>
      </w:r>
      <w:r>
        <w:pict>
          <v:shape id="_x0000_i103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04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Niego: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04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48" type="#_x0000_t202" style="width:7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προσεύχεσθαι,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modlić się,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ἐδίδαξεν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nauczył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0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5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61" type="#_x0000_t202" style="width:7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προσεύχησθε,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modlicie się,</w:t>
                  </w:r>
                </w:p>
              </w:txbxContent>
            </v:textbox>
          </v:shape>
        </w:pict>
      </w:r>
      <w:r>
        <w:pict>
          <v:shape id="_x0000_i106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mówicie: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Πάτερ,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Ojcze,</w:t>
                  </w:r>
                </w:p>
              </w:txbxContent>
            </v:textbox>
          </v:shape>
        </w:pict>
      </w:r>
      <w:r>
        <w:pict>
          <v:shape id="_x0000_i1064" type="#_x0000_t202" style="width:12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ἁγιασθήτω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zostanie uświęcone</w:t>
                  </w:r>
                </w:p>
              </w:txbxContent>
            </v:textbox>
          </v:shape>
        </w:pict>
      </w:r>
      <w:r>
        <w:pict>
          <v:shape id="_x0000_i10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Twe,</w:t>
                  </w:r>
                </w:p>
              </w:txbxContent>
            </v:textbox>
          </v:shape>
        </w:pict>
      </w:r>
      <w:r>
        <w:pict>
          <v:shape id="_x0000_i1068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przyjdzie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Twe,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ἐπιούσιον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codzienny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7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82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dzień,</w:t>
                  </w:r>
                </w:p>
              </w:txbxContent>
            </v:textbox>
          </v:shape>
        </w:pict>
      </w:r>
      <w:r>
        <w:pict>
          <v:shape id="_x0000_i1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odpuść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08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nasze,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093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ἀφίομεν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odpuszczamy</w:t>
                  </w:r>
                </w:p>
              </w:txbxContent>
            </v:textbox>
          </v:shape>
        </w:pict>
      </w:r>
      <w:r>
        <w:pict>
          <v:shape id="_x0000_i109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0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ὀφείλοντι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dłużnemu</w:t>
                  </w:r>
                </w:p>
              </w:txbxContent>
            </v:textbox>
          </v:shape>
        </w:pict>
      </w:r>
      <w:r>
        <w:pict>
          <v:shape id="_x0000_i109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nam,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9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εἰσενέγκῃς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wprowadzadź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2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doświadczenie.</w:t>
                  </w:r>
                </w:p>
              </w:txbxContent>
            </v:textbox>
          </v:shape>
        </w:pict>
      </w:r>
      <w:r>
        <w:pict>
          <v:shape id="_x0000_i11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nich:</w:t>
                  </w:r>
                </w:p>
              </w:txbxContent>
            </v:textbox>
          </v:shape>
        </w:pict>
      </w:r>
      <w:r>
        <w:pict>
          <v:shape id="_x0000_i110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1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 miał</w:t>
                  </w:r>
                </w:p>
              </w:txbxContent>
            </v:textbox>
          </v:shape>
        </w:pict>
      </w:r>
      <w:r>
        <w:pict>
          <v:shape id="_x0000_i1112" type="#_x0000_t202" style="width:6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przyjaciela,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4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poszedłby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17" type="#_x0000_t202" style="width:6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μεσονυκτίου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mesonyktiu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 północy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9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1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121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Przyjacielu,</w:t>
                  </w:r>
                </w:p>
              </w:txbxContent>
            </v:textbox>
          </v:shape>
        </w:pict>
      </w:r>
      <w:r>
        <w:pict>
          <v:shape id="_x0000_i112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χρῆσόν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pożycz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125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chleby,</w:t>
                  </w:r>
                </w:p>
              </w:txbxContent>
            </v:textbox>
          </v:shape>
        </w:pict>
      </w:r>
      <w:r>
        <w:pict>
          <v:shape id="_x0000_i11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2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ἐπειδὴ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128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przyjaciel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13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przybył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mam,</w:t>
                  </w:r>
                </w:p>
              </w:txbxContent>
            </v:textbox>
          </v:shape>
        </w:pict>
      </w:r>
      <w:r>
        <w:pict>
          <v:shape id="_x0000_i113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139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podać</w:t>
                  </w:r>
                </w:p>
              </w:txbxContent>
            </v:textbox>
          </v:shape>
        </w:pict>
      </w:r>
      <w:r>
        <w:pict>
          <v:shape id="_x0000_i11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mu.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4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 ów</w:t>
                  </w:r>
                </w:p>
              </w:txbxContent>
            </v:textbox>
          </v:shape>
        </w:pict>
      </w:r>
      <w:r>
        <w:pict>
          <v:shape id="_x0000_i1143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 środka</w:t>
                  </w:r>
                </w:p>
              </w:txbxContent>
            </v:textbox>
          </v:shape>
        </w:pict>
      </w:r>
      <w:r>
        <w:pict>
          <v:shape id="_x0000_i1144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odpowiedziawszy,</w:t>
                  </w:r>
                </w:p>
              </w:txbxContent>
            </v:textbox>
          </v:shape>
        </w:pict>
      </w:r>
      <w:r>
        <w:pict>
          <v:shape id="_x0000_i1145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powiedziałby:</w:t>
                  </w:r>
                </w:p>
              </w:txbxContent>
            </v:textbox>
          </v:shape>
        </w:pict>
      </w:r>
      <w:r>
        <w:pict>
          <v:shape id="_x0000_i11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48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kłopotu</w:t>
                  </w:r>
                </w:p>
              </w:txbxContent>
            </v:textbox>
          </v:shape>
        </w:pict>
      </w:r>
      <w:r>
        <w:pict>
          <v:shape id="_x0000_i1149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πάρεχε·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przydawaj;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153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κέκλεισται,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kekleistai,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 zamknięte,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κοίτην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łożu</w:t>
                  </w:r>
                </w:p>
              </w:txbxContent>
            </v:textbox>
          </v:shape>
        </w:pict>
      </w:r>
      <w:r>
        <w:pict>
          <v:shape id="_x0000_i11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εἰσίν·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są;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5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 w stanie</w:t>
                  </w:r>
                </w:p>
              </w:txbxContent>
            </v:textbox>
          </v:shape>
        </w:pict>
      </w:r>
      <w:r>
        <w:pict>
          <v:shape id="_x0000_i1166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podniósłszy się</w:t>
                  </w:r>
                </w:p>
              </w:txbxContent>
            </v:textbox>
          </v:shape>
        </w:pict>
      </w:r>
      <w:r>
        <w:pict>
          <v:shape id="_x0000_i116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ci.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71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17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17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77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podniósłszy się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79" type="#_x0000_t202" style="width:7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tego,&lt;n} [że]&lt;/n&gt;</w:t>
                  </w:r>
                </w:p>
              </w:txbxContent>
            </v:textbox>
          </v:shape>
        </w:pict>
      </w:r>
      <w:r>
        <w:pict>
          <v:shape id="_x0000_i11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81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przyjacielem</w:t>
                  </w:r>
                </w:p>
              </w:txbxContent>
            </v:textbox>
          </v:shape>
        </w:pict>
      </w:r>
      <w:r>
        <w:pict>
          <v:shape id="_x0000_i11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4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[powodu]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ἀναιδίαν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natręctwa</w:t>
                  </w:r>
                </w:p>
              </w:txbxContent>
            </v:textbox>
          </v:shape>
        </w:pict>
      </w:r>
      <w:r>
        <w:pict>
          <v:shape id="_x0000_i11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88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podniósłszy się</w:t>
                  </w:r>
                </w:p>
              </w:txbxContent>
            </v:textbox>
          </v:shape>
        </w:pict>
      </w:r>
      <w:r>
        <w:pict>
          <v:shape id="_x0000_i11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1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mu,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192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χρῄζει.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chredzei.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potrzebuje.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O pewności Ojcowskiej odpowiedzi na modlitwę</w:t>
      </w:r>
    </w:p>
    <w:p w:rsidR="00A77B3E">
      <w:pPr>
        <w:keepNext w:val="0"/>
        <w:jc w:val="left"/>
        <w:rPr>
          <w:noProof/>
        </w:rPr>
      </w:pP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194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mówię,</w:t>
                  </w:r>
                </w:p>
              </w:txbxContent>
            </v:textbox>
          </v:shape>
        </w:pict>
      </w:r>
      <w:r>
        <w:pict>
          <v:shape id="_x0000_i119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proście,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99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 dane</w:t>
                  </w:r>
                </w:p>
              </w:txbxContent>
            </v:textbox>
          </v:shape>
        </w:pict>
      </w:r>
      <w:r>
        <w:pict>
          <v:shape id="_x0000_i120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wam;</w:t>
                  </w:r>
                </w:p>
              </w:txbxContent>
            </v:textbox>
          </v:shape>
        </w:pict>
      </w:r>
      <w:r>
        <w:pict>
          <v:shape id="_x0000_i120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szukacie,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03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εὑρήσετε·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znajdziecie;</w:t>
                  </w:r>
                </w:p>
              </w:txbxContent>
            </v:textbox>
          </v:shape>
        </w:pict>
      </w:r>
      <w:r>
        <w:pict>
          <v:shape id="_x0000_i120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κρούετε,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kruete,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pukajcie,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06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ἀνοιγήσεται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otworzone będzie</w:t>
                  </w:r>
                </w:p>
              </w:txbxContent>
            </v:textbox>
          </v:shape>
        </w:pict>
      </w:r>
      <w:r>
        <w:pict>
          <v:shape id="_x0000_i120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2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1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proszący</w:t>
                  </w:r>
                </w:p>
              </w:txbxContent>
            </v:textbox>
          </v:shape>
        </w:pict>
      </w:r>
      <w:r>
        <w:pict>
          <v:shape id="_x0000_i12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bierze,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szukający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znajduje,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κρούοντι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kruonti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pukającemu</w:t>
                  </w:r>
                </w:p>
              </w:txbxContent>
            </v:textbox>
          </v:shape>
        </w:pict>
      </w:r>
      <w:r>
        <w:pict>
          <v:shape id="_x0000_i1221" type="#_x0000_t202" style="width:9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ἀνοιγήσεται.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otworzone będzie.</w:t>
                  </w:r>
                </w:p>
              </w:txbxContent>
            </v:textbox>
          </v:shape>
        </w:pict>
      </w:r>
      <w:r>
        <w:pict>
          <v:shape id="_x0000_i12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22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ojciec,</w:t>
                  </w:r>
                </w:p>
              </w:txbxContent>
            </v:textbox>
          </v:shape>
        </w:pict>
      </w:r>
      <w:r>
        <w:pict>
          <v:shape id="_x0000_i1229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[gdy]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poprosi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232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ἰχθύν,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rybę,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23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ἰχθύος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ryby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węża</w:t>
                  </w:r>
                </w:p>
              </w:txbxContent>
            </v:textbox>
          </v:shape>
        </w:pict>
      </w:r>
      <w:r>
        <w:pict>
          <v:shape id="_x0000_i12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ἐπιδώσει;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epidosei;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poda?</w:t>
                  </w:r>
                </w:p>
              </w:txbxContent>
            </v:textbox>
          </v:shape>
        </w:pict>
      </w:r>
      <w:r>
        <w:pict>
          <v:shape id="_x0000_i12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poprosi</w:t>
                  </w:r>
                </w:p>
              </w:txbxContent>
            </v:textbox>
          </v:shape>
        </w:pict>
      </w:r>
      <w:r>
        <w:pict>
          <v:shape id="_x0000_i124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 jajko,</w:t>
                  </w:r>
                </w:p>
              </w:txbxContent>
            </v:textbox>
          </v:shape>
        </w:pict>
      </w:r>
      <w:r>
        <w:pict>
          <v:shape id="_x0000_i12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poda</w:t>
                  </w:r>
                </w:p>
              </w:txbxContent>
            </v:textbox>
          </v:shape>
        </w:pict>
      </w:r>
      <w:r>
        <w:pict>
          <v:shape id="_x0000_i12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4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σκορπίον;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skorpiona?</w:t>
                  </w:r>
                </w:p>
              </w:txbxContent>
            </v:textbox>
          </v:shape>
        </w:pict>
      </w:r>
      <w:r>
        <w:pict>
          <v:shape id="_x0000_i12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24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51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złymi</w:t>
                  </w:r>
                </w:p>
              </w:txbxContent>
            </v:textbox>
          </v:shape>
        </w:pict>
      </w:r>
      <w:r>
        <w:pict>
          <v:shape id="_x0000_i125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25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umiecie</w:t>
                  </w:r>
                </w:p>
              </w:txbxContent>
            </v:textbox>
          </v:shape>
        </w:pict>
      </w:r>
      <w:r>
        <w:pict>
          <v:shape id="_x0000_i12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dary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διδόναι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dawać</w:t>
                  </w:r>
                </w:p>
              </w:txbxContent>
            </v:textbox>
          </v:shape>
        </w:pict>
      </w:r>
      <w:r>
        <w:pict>
          <v:shape id="_x0000_i12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dzieciom</w:t>
                  </w:r>
                </w:p>
              </w:txbxContent>
            </v:textbox>
          </v:shape>
        </w:pict>
      </w:r>
      <w:r>
        <w:pict>
          <v:shape id="_x0000_i1259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waszym,</w:t>
                  </w:r>
                </w:p>
              </w:txbxContent>
            </v:textbox>
          </v:shape>
        </w:pict>
      </w:r>
      <w:r>
        <w:pict>
          <v:shape id="_x0000_i12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Q-DSN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261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69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proszącym</w:t>
                  </w:r>
                </w:p>
              </w:txbxContent>
            </v:textbox>
          </v:shape>
        </w:pict>
      </w:r>
      <w:r>
        <w:pict>
          <v:shape id="_x0000_i12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Go?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Pomówienia o współpracę z szatanem</w:t>
      </w:r>
    </w:p>
    <w:p w:rsidR="00A77B3E">
      <w:pPr>
        <w:keepNext w:val="0"/>
        <w:jc w:val="left"/>
        <w:rPr>
          <w:noProof/>
        </w:rPr>
      </w:pPr>
      <w:r>
        <w:pict>
          <v:shape id="_x0000_i12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7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7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wyrzucając</w:t>
                  </w:r>
                </w:p>
              </w:txbxContent>
            </v:textbox>
          </v:shape>
        </w:pict>
      </w:r>
      <w:r>
        <w:pict>
          <v:shape id="_x0000_i1277" type="#_x0000_t202" style="width:6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demona,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8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81" type="#_x0000_t202" style="width:7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niemym;</w:t>
                  </w:r>
                </w:p>
              </w:txbxContent>
            </v:textbox>
          </v:shape>
        </w:pict>
      </w:r>
      <w:r>
        <w:pict>
          <v:shape id="_x0000_i128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28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[że gdy]</w:t>
                  </w:r>
                </w:p>
              </w:txbxContent>
            </v:textbox>
          </v:shape>
        </w:pict>
      </w:r>
      <w:r>
        <w:pict>
          <v:shape id="_x0000_i1285" type="#_x0000_t202" style="width:5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</w:t>
                  </w:r>
                </w:p>
              </w:txbxContent>
            </v:textbox>
          </v:shape>
        </w:pict>
      </w:r>
      <w:r>
        <w:pict>
          <v:shape id="_x0000_i1286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ἐξελθόντος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wyszefł,</w:t>
                  </w:r>
                </w:p>
              </w:txbxContent>
            </v:textbox>
          </v:shape>
        </w:pict>
      </w:r>
      <w:r>
        <w:pict>
          <v:shape id="_x0000_i1287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niemy.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1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ἐθαύμασαν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zdumiały się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tłumy.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29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9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powiedzieli:</w:t>
                  </w:r>
                </w:p>
              </w:txbxContent>
            </v:textbox>
          </v:shape>
        </w:pict>
      </w:r>
      <w:r>
        <w:pict>
          <v:shape id="_x0000_i1300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[mocy]</w:t>
                  </w:r>
                </w:p>
              </w:txbxContent>
            </v:textbox>
          </v:shape>
        </w:pict>
      </w:r>
      <w:r>
        <w:pict>
          <v:shape id="_x0000_i1301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Βεελζεβοὺλ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Beeldzebul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Belzebuba,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władcy</w:t>
                  </w:r>
                </w:p>
              </w:txbxContent>
            </v:textbox>
          </v:shape>
        </w:pict>
      </w:r>
      <w:r>
        <w:pict>
          <v:shape id="_x0000_i13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demonów,</w:t>
                  </w:r>
                </w:p>
              </w:txbxContent>
            </v:textbox>
          </v:shape>
        </w:pict>
      </w:r>
      <w:r>
        <w:pict>
          <v:shape id="_x0000_i13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pict>
          <v:shape id="_x0000_i13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demony.</w:t>
                  </w:r>
                </w:p>
              </w:txbxContent>
            </v:textbox>
          </v:shape>
        </w:pict>
      </w:r>
      <w:r>
        <w:pict>
          <v:shape id="_x0000_i13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2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πειράζοντες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poddając próbie,</w:t>
                  </w:r>
                </w:p>
              </w:txbxContent>
            </v:textbox>
          </v:shape>
        </w:pict>
      </w:r>
      <w:r>
        <w:pict>
          <v:shape id="_x0000_i131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znaku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5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1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ἐζήτουν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3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3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rozumowania</w:t>
                  </w:r>
                </w:p>
              </w:txbxContent>
            </v:textbox>
          </v:shape>
        </w:pict>
      </w:r>
      <w:r>
        <w:pict>
          <v:shape id="_x0000_i132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328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32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1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332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διαμερισθεῖσα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diameristheisa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rozdzielone</w:t>
                  </w:r>
                </w:p>
              </w:txbxContent>
            </v:textbox>
          </v:shape>
        </w:pict>
      </w:r>
      <w:r>
        <w:pict>
          <v:shape id="_x0000_i1333" type="#_x0000_t202" style="width:8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ἐρημοῦται,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pustoszone jest,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πίπτει.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upada.</w:t>
                  </w:r>
                </w:p>
              </w:txbxContent>
            </v:textbox>
          </v:shape>
        </w:pict>
      </w:r>
      <w:r>
        <w:pict>
          <v:shape id="_x0000_i13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3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6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347" type="#_x0000_t202" style="width:10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διεμερίσθη,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diemeristhe,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został rozdzielony,</w:t>
                  </w:r>
                </w:p>
              </w:txbxContent>
            </v:textbox>
          </v:shape>
        </w:pict>
      </w:r>
      <w:r>
        <w:pict>
          <v:shape id="_x0000_i134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49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ostanie się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jego?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5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mówicie: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6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Βεελζεβοὺλ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Beeldzebul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Belzebubie</w:t>
                  </w:r>
                </w:p>
              </w:txbxContent>
            </v:textbox>
          </v:shape>
        </w:pict>
      </w:r>
      <w:r>
        <w:pict>
          <v:shape id="_x0000_i135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wyrzucam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demony.</w:t>
                  </w:r>
                </w:p>
              </w:txbxContent>
            </v:textbox>
          </v:shape>
        </w:pict>
      </w:r>
      <w:r>
        <w:pict>
          <v:shape id="_x0000_i13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36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6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[mocy]</w:t>
                  </w:r>
                </w:p>
              </w:txbxContent>
            </v:textbox>
          </v:shape>
        </w:pict>
      </w:r>
      <w:r>
        <w:pict>
          <v:shape id="_x0000_i1366" type="#_x0000_t202" style="width:6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Βεελζεβοὺλ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Beeldzebul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Belzebuba</w:t>
                  </w:r>
                </w:p>
              </w:txbxContent>
            </v:textbox>
          </v:shape>
        </w:pict>
      </w:r>
      <w:r>
        <w:pict>
          <v:shape id="_x0000_i136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wyrzucam</w:t>
                  </w:r>
                </w:p>
              </w:txbxContent>
            </v:textbox>
          </v:shape>
        </w:pict>
      </w:r>
      <w:r>
        <w:pict>
          <v:shape id="_x0000_i13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demony,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[to]</w:t>
                  </w:r>
                </w:p>
              </w:txbxContent>
            </v:textbox>
          </v:shape>
        </w:pict>
      </w:r>
      <w:r>
        <w:pict>
          <v:shape id="_x0000_i137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375" type="#_x0000_t202" style="width:7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ἐκβάλλουσιν;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ekballusin;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wyrzucają?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37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waszymi</w:t>
                  </w:r>
                </w:p>
              </w:txbxContent>
            </v:textbox>
          </v:shape>
        </w:pict>
      </w:r>
      <w:r>
        <w:pict>
          <v:shape id="_x0000_i1380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sędziami</w:t>
                  </w:r>
                </w:p>
              </w:txbxContent>
            </v:textbox>
          </v:shape>
        </w:pict>
      </w:r>
      <w:r>
        <w:pict>
          <v:shape id="_x0000_i13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będą.</w:t>
                  </w:r>
                </w:p>
              </w:txbxContent>
            </v:textbox>
          </v:shape>
        </w:pict>
      </w:r>
      <w:r>
        <w:pict>
          <v:shape id="_x0000_i13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11:20</w:t>
                  </w:r>
                </w:p>
              </w:txbxContent>
            </v:textbox>
          </v:shape>
        </w:pict>
      </w:r>
      <w:r>
        <w:pict>
          <v:shape id="_x0000_i138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6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δακτύλῳ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palec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38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wyrzucam</w:t>
                  </w:r>
                </w:p>
              </w:txbxContent>
            </v:textbox>
          </v:shape>
        </w:pict>
      </w:r>
      <w:r>
        <w:pict>
          <v:shape id="_x0000_i13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demony,</w:t>
                  </w:r>
                </w:p>
              </w:txbxContent>
            </v:textbox>
          </v:shape>
        </w:pict>
      </w:r>
      <w:r>
        <w:pict>
          <v:shape id="_x0000_i139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ἔφθασεν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nadeszło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4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11:21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siłacz</w:t>
                  </w:r>
                </w:p>
              </w:txbxContent>
            </v:textbox>
          </v:shape>
        </w:pict>
      </w:r>
      <w:r>
        <w:pict>
          <v:shape id="_x0000_i1404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καθωπλισμένος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kathoplismenos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uzbrojony</w:t>
                  </w:r>
                </w:p>
              </w:txbxContent>
            </v:textbox>
          </v:shape>
        </w:pict>
      </w:r>
      <w:r>
        <w:pict>
          <v:shape id="_x0000_i140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φυλάσσῃ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strzegłby</w:t>
                  </w:r>
                </w:p>
              </w:txbxContent>
            </v:textbox>
          </v:shape>
        </w:pict>
      </w:r>
      <w:r>
        <w:pict>
          <v:shape id="_x0000_i14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swego</w:t>
                  </w:r>
                </w:p>
              </w:txbxContent>
            </v:textbox>
          </v:shape>
        </w:pict>
      </w:r>
      <w:r>
        <w:pict>
          <v:shape id="_x0000_i1408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dziedzińca,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0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4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będące</w:t>
                  </w:r>
                </w:p>
              </w:txbxContent>
            </v:textbox>
          </v:shape>
        </w:pict>
      </w:r>
      <w:r>
        <w:pict>
          <v:shape id="_x0000_i14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4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11:22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8" type="#_x0000_t202" style="width:6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ἰσχυρότερος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silniejszy</w:t>
                  </w:r>
                </w:p>
              </w:txbxContent>
            </v:textbox>
          </v:shape>
        </w:pict>
      </w:r>
      <w:r>
        <w:pict>
          <v:shape id="_x0000_i1419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2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21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zwyciężyłby</w:t>
                  </w:r>
                </w:p>
              </w:txbxContent>
            </v:textbox>
          </v:shape>
        </w:pict>
      </w:r>
      <w:r>
        <w:pict>
          <v:shape id="_x0000_i14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πανοπλίαν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panoplian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cały oręż</w:t>
                  </w:r>
                </w:p>
              </w:txbxContent>
            </v:textbox>
          </v:shape>
        </w:pict>
      </w:r>
      <w:r>
        <w:pict>
          <v:shape id="_x0000_i14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zrywa,</w:t>
                  </w:r>
                </w:p>
              </w:txbxContent>
            </v:textbox>
          </v:shape>
        </w:pict>
      </w:r>
      <w:r>
        <w:pict>
          <v:shape id="_x0000_i1427" type="#_x0000_t202" style="width: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 którym</w:t>
                  </w:r>
                </w:p>
              </w:txbxContent>
            </v:textbox>
          </v:shape>
        </w:pict>
      </w:r>
      <w:r>
        <w:pict>
          <v:shape id="_x0000_i142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ἐπεποίθει,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epepoithei,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pokładał ufność,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łupy</w:t>
                  </w:r>
                </w:p>
              </w:txbxContent>
            </v:textbox>
          </v:shape>
        </w:pict>
      </w:r>
      <w:r>
        <w:pict>
          <v:shape id="_x0000_i14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4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διαδίδωσιν.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diadidosin.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rozdaje.</w:t>
                  </w:r>
                </w:p>
              </w:txbxContent>
            </v:textbox>
          </v:shape>
        </w:pict>
      </w:r>
      <w:r>
        <w:pict>
          <v:shape id="_x0000_i14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11:23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4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συνάγων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zbierający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50" type="#_x0000_t202" style="width:6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σκορπίζει.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skorpidzei.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rozprasza.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Niebezpieczeństwo niewiary</w:t>
      </w:r>
    </w:p>
    <w:p w:rsidR="00A77B3E">
      <w:pPr>
        <w:keepNext w:val="0"/>
        <w:jc w:val="left"/>
        <w:rPr>
          <w:noProof/>
        </w:rPr>
      </w:pPr>
      <w:r>
        <w:pict>
          <v:shape id="_x0000_i14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11:24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ἀκάθαρτον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nieczysty</w:t>
                  </w:r>
                </w:p>
              </w:txbxContent>
            </v:textbox>
          </v:shape>
        </w:pict>
      </w:r>
      <w:r>
        <w:pict>
          <v:shape id="_x0000_i145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45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wyszedłby</w:t>
                  </w:r>
                </w:p>
              </w:txbxContent>
            </v:textbox>
          </v:shape>
        </w:pict>
      </w:r>
      <w:r>
        <w:pict>
          <v:shape id="_x0000_i14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46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διέρχεται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przechodzi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6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ἀνύδρων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bezwodne</w:t>
                  </w:r>
                </w:p>
              </w:txbxContent>
            </v:textbox>
          </v:shape>
        </w:pict>
      </w:r>
      <w:r>
        <w:pict>
          <v:shape id="_x0000_i1463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miejsca,</w:t>
                  </w:r>
                </w:p>
              </w:txbxContent>
            </v:textbox>
          </v:shape>
        </w:pict>
      </w:r>
      <w:r>
        <w:pict>
          <v:shape id="_x0000_i146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465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ἀνάπαυσιν,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odpoczynku,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znajdując,</w:t>
                  </w:r>
                </w:p>
              </w:txbxContent>
            </v:textbox>
          </v:shape>
        </w:pict>
      </w:r>
      <w:r>
        <w:pict>
          <v:shape id="_x0000_i14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470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Ὑποστρέψω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Wrócę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474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476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wyszedłem.</w:t>
                  </w:r>
                </w:p>
              </w:txbxContent>
            </v:textbox>
          </v:shape>
        </w:pict>
      </w:r>
      <w:r>
        <w:pict>
          <v:shape id="_x0000_i14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11:25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79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80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znajduje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[go]</w:t>
                  </w:r>
                </w:p>
              </w:txbxContent>
            </v:textbox>
          </v:shape>
        </w:pict>
      </w:r>
      <w:r>
        <w:pict>
          <v:shape id="_x0000_i1481" type="#_x0000_t202" style="width:7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σεσαρωμένον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sesaromenon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wymiecionym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3" type="#_x0000_t202" style="width:9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κεκοσμημένον.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kekosmemenon.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przyozdobionym.</w:t>
                  </w:r>
                </w:p>
              </w:txbxContent>
            </v:textbox>
          </v:shape>
        </w:pict>
      </w:r>
      <w:r>
        <w:pict>
          <v:shape id="_x0000_i14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11:26</w:t>
                  </w:r>
                </w:p>
              </w:txbxContent>
            </v:textbox>
          </v:shape>
        </w:pict>
      </w:r>
      <w:r>
        <w:pict>
          <v:shape id="_x0000_i148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idzie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8" type="#_x0000_t202" style="width:7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παραλαμβάνει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4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49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duchy,</w:t>
                  </w:r>
                </w:p>
              </w:txbxContent>
            </v:textbox>
          </v:shape>
        </w:pict>
      </w:r>
      <w:r>
        <w:pict>
          <v:shape id="_x0000_i1491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πονηρότερα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492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93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siedem,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εἰσελθόντα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496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mieszkają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tam,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stają się</w:t>
                  </w:r>
                </w:p>
              </w:txbxContent>
            </v:textbox>
          </v:shape>
        </w:pict>
      </w:r>
      <w:r>
        <w:pict>
          <v:shape id="_x0000_i15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ostatnie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5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owego</w:t>
                  </w:r>
                </w:p>
              </w:txbxContent>
            </v:textbox>
          </v:shape>
        </w:pict>
      </w:r>
      <w:r>
        <w:pict>
          <v:shape id="_x0000_i150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χείρονα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5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[od]</w:t>
                  </w:r>
                </w:p>
              </w:txbxContent>
            </v:textbox>
          </v:shape>
        </w:pict>
      </w:r>
      <w:r>
        <w:pict>
          <v:shape id="_x0000_i1507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pierwszych.</w:t>
                  </w:r>
                </w:p>
              </w:txbxContent>
            </v:textbox>
          </v:shape>
        </w:pict>
      </w:r>
      <w:r>
        <w:pict>
          <v:shape id="_x0000_i15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11:27</w:t>
                  </w:r>
                </w:p>
              </w:txbxContent>
            </v:textbox>
          </v:shape>
        </w:pict>
      </w:r>
      <w:r>
        <w:pict>
          <v:shape id="_x0000_i150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2" type="#_x0000_t202" style="width:5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[trakcie]</w:t>
                  </w:r>
                </w:p>
              </w:txbxContent>
            </v:textbox>
          </v:shape>
        </w:pict>
      </w:r>
      <w:r>
        <w:pict>
          <v:shape id="_x0000_i15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mowy</w:t>
                  </w:r>
                </w:p>
              </w:txbxContent>
            </v:textbox>
          </v:shape>
        </w:pict>
      </w:r>
      <w:r>
        <w:pict>
          <v:shape id="_x0000_i15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tej,</w:t>
                  </w:r>
                </w:p>
              </w:txbxContent>
            </v:textbox>
          </v:shape>
        </w:pict>
      </w:r>
      <w:r>
        <w:pict>
          <v:shape id="_x0000_i1516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ἐπάρασά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[że]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podniósłszy</w:t>
                  </w:r>
                </w:p>
              </w:txbxContent>
            </v:textbox>
          </v:shape>
        </w:pict>
      </w:r>
      <w:r>
        <w:pict>
          <v:shape id="_x0000_i15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51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52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5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52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Szczęśliwe</w:t>
                  </w:r>
                </w:p>
              </w:txbxContent>
            </v:textbox>
          </v:shape>
        </w:pict>
      </w:r>
      <w:r>
        <w:pict>
          <v:shape id="_x0000_i15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łono</w:t>
                  </w:r>
                </w:p>
              </w:txbxContent>
            </v:textbox>
          </v:shape>
        </w:pict>
      </w:r>
      <w:r>
        <w:pict>
          <v:shape id="_x0000_i15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βαστάσασά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nosiło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piersi</w:t>
                  </w:r>
                </w:p>
              </w:txbxContent>
            </v:textbox>
          </v:shape>
        </w:pict>
      </w:r>
      <w:r>
        <w:pict>
          <v:shape id="_x0000_i153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ἐθήλασας.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ethelasas.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ssałeś.</w:t>
                  </w:r>
                </w:p>
              </w:txbxContent>
            </v:textbox>
          </v:shape>
        </w:pict>
      </w:r>
      <w:r>
        <w:pict>
          <v:shape id="_x0000_i15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11:28</w:t>
                  </w:r>
                </w:p>
              </w:txbxContent>
            </v:textbox>
          </v:shape>
        </w:pict>
      </w:r>
      <w:r>
        <w:pict>
          <v:shape id="_x0000_i15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539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Nie, ale</w:t>
                  </w:r>
                </w:p>
              </w:txbxContent>
            </v:textbox>
          </v:shape>
        </w:pict>
      </w:r>
      <w:r>
        <w:pict>
          <v:shape id="_x0000_i154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μακάριοι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5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[ci]</w:t>
                  </w:r>
                </w:p>
              </w:txbxContent>
            </v:textbox>
          </v:shape>
        </w:pict>
      </w:r>
      <w:r>
        <w:pict>
          <v:shape id="_x0000_i154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słyszący</w:t>
                  </w:r>
                </w:p>
              </w:txbxContent>
            </v:textbox>
          </v:shape>
        </w:pict>
      </w:r>
      <w:r>
        <w:pict>
          <v:shape id="_x0000_i15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8" type="#_x0000_t202" style="width:8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φυλάσσοντες.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strzegący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[go]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Znak Jonasza</w:t>
      </w:r>
    </w:p>
    <w:p w:rsidR="00A77B3E">
      <w:pPr>
        <w:keepNext w:val="0"/>
        <w:jc w:val="left"/>
        <w:rPr>
          <w:noProof/>
        </w:rPr>
      </w:pPr>
      <w:r>
        <w:pict>
          <v:shape id="_x0000_i15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11:29</w:t>
                  </w:r>
                </w:p>
              </w:txbxContent>
            </v:textbox>
          </v:shape>
        </w:pict>
      </w:r>
      <w:r>
        <w:pict>
          <v:shape id="_x0000_i15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553" type="#_x0000_t202" style="width:10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ἐπαθροιζομένων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epathroidzomenon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są gromadzone</w:t>
                  </w:r>
                </w:p>
              </w:txbxContent>
            </v:textbox>
          </v:shape>
        </w:pict>
      </w:r>
      <w:r>
        <w:pict>
          <v:shape id="_x0000_i1554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postanowił</w:t>
                  </w:r>
                </w:p>
              </w:txbxContent>
            </v:textbox>
          </v:shape>
        </w:pict>
      </w:r>
      <w:r>
        <w:pict>
          <v:shape id="_x0000_i15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5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5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5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560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5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jest:</w:t>
                  </w:r>
                </w:p>
              </w:txbxContent>
            </v:textbox>
          </v:shape>
        </w:pict>
      </w:r>
      <w:r>
        <w:pict>
          <v:shape id="_x0000_i156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5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szuka,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5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7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dane będzie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6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573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Ἰωνᾶ.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Jonasza.</w:t>
                  </w:r>
                </w:p>
              </w:txbxContent>
            </v:textbox>
          </v:shape>
        </w:pict>
      </w:r>
      <w:r>
        <w:pict>
          <v:shape id="_x0000_i15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11:30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7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5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Ἰωνᾶς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Νινευείταις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Nineueitais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znak,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15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tym.</w:t>
                  </w:r>
                </w:p>
              </w:txbxContent>
            </v:textbox>
          </v:shape>
        </w:pict>
      </w:r>
      <w:r>
        <w:pict>
          <v:shape id="_x0000_i15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11:31</w:t>
                  </w:r>
                </w:p>
              </w:txbxContent>
            </v:textbox>
          </v:shape>
        </w:pict>
      </w:r>
      <w:r>
        <w:pict>
          <v:shape id="_x0000_i1593" type="#_x0000_t202" style="width:5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βασίλισσα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królowa</w:t>
                  </w:r>
                </w:p>
              </w:txbxContent>
            </v:textbox>
          </v:shape>
        </w:pict>
      </w:r>
      <w:r>
        <w:pict>
          <v:shape id="_x0000_i1594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południa</w:t>
                  </w:r>
                </w:p>
              </w:txbxContent>
            </v:textbox>
          </v:shape>
        </w:pict>
      </w:r>
      <w:r>
        <w:pict>
          <v:shape id="_x0000_i1595" type="#_x0000_t202" style="width:6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sądowi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6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1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mężami</w:t>
                  </w:r>
                </w:p>
              </w:txbxContent>
            </v:textbox>
          </v:shape>
        </w:pict>
      </w:r>
      <w:r>
        <w:pict>
          <v:shape id="_x0000_i16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3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pokoleniem</w:t>
                  </w:r>
                </w:p>
              </w:txbxContent>
            </v:textbox>
          </v:shape>
        </w:pict>
      </w:r>
      <w:r>
        <w:pict>
          <v:shape id="_x0000_i16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6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</w:t>
                  </w:r>
                </w:p>
              </w:txbxContent>
            </v:textbox>
          </v:shape>
        </w:pict>
      </w:r>
      <w:r>
        <w:pict>
          <v:shape id="_x0000_i1607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ich: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0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kresów</w:t>
                  </w:r>
                </w:p>
              </w:txbxContent>
            </v:textbox>
          </v:shape>
        </w:pict>
      </w:r>
      <w:r>
        <w:pict>
          <v:shape id="_x0000_i16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61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usłyszeć</w:t>
                  </w:r>
                </w:p>
              </w:txbxContent>
            </v:textbox>
          </v:shape>
        </w:pict>
      </w:r>
      <w:r>
        <w:pict>
          <v:shape id="_x0000_i16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618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Salomona,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0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większa</w:t>
                  </w:r>
                </w:p>
              </w:txbxContent>
            </v:textbox>
          </v:shape>
        </w:pict>
      </w:r>
      <w:r>
        <w:pict>
          <v:shape id="_x0000_i162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Salomona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tutaj.</w:t>
                  </w:r>
                </w:p>
              </w:txbxContent>
            </v:textbox>
          </v:shape>
        </w:pict>
      </w:r>
      <w:r>
        <w:pict>
          <v:shape id="_x0000_i16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11:32</w:t>
                  </w:r>
                </w:p>
              </w:txbxContent>
            </v:textbox>
          </v:shape>
        </w:pict>
      </w:r>
      <w:r>
        <w:pict>
          <v:shape id="_x0000_i162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626" type="#_x0000_t202" style="width:5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Νινευεῖται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Nineueitai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Niniwici</w:t>
                  </w:r>
                </w:p>
              </w:txbxContent>
            </v:textbox>
          </v:shape>
        </w:pict>
      </w:r>
      <w:r>
        <w:pict>
          <v:shape id="_x0000_i1627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powstaną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sądowi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6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3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pokoleniem</w:t>
                  </w:r>
                </w:p>
              </w:txbxContent>
            </v:textbox>
          </v:shape>
        </w:pict>
      </w:r>
      <w:r>
        <w:pict>
          <v:shape id="_x0000_i16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6" type="#_x0000_t202" style="width:7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osądzą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ją: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39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μετενόησαν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metenoesan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zmieniły myślenia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κήρυγμα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głoszenie</w:t>
                  </w:r>
                </w:p>
              </w:txbxContent>
            </v:textbox>
          </v:shape>
        </w:pict>
      </w:r>
      <w:r>
        <w:pict>
          <v:shape id="_x0000_i1643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Ἰωνᾶ,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Jonasza,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5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większa</w:t>
                  </w:r>
                </w:p>
              </w:txbxContent>
            </v:textbox>
          </v:shape>
        </w:pict>
      </w:r>
      <w:r>
        <w:pict>
          <v:shape id="_x0000_i164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Ἰωνᾶ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Jonasza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tutaj.</w:t>
                  </w:r>
                </w:p>
              </w:txbxContent>
            </v:textbox>
          </v:shape>
        </w:pict>
      </w:r>
      <w:r>
        <w:pict>
          <v:shape id="_x0000_i16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11:33</w:t>
                  </w:r>
                </w:p>
              </w:txbxContent>
            </v:textbox>
          </v:shape>
        </w:pict>
      </w:r>
      <w:r>
        <w:pict>
          <v:shape id="_x0000_i165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6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λύχνον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lampę</w:t>
                  </w:r>
                </w:p>
              </w:txbxContent>
            </v:textbox>
          </v:shape>
        </w:pict>
      </w:r>
      <w:r>
        <w:pict>
          <v:shape id="_x0000_i165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4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κρύπτην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τίθησιν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układa</w:t>
                  </w:r>
                </w:p>
              </w:txbxContent>
            </v:textbox>
          </v:shape>
        </w:pict>
      </w:r>
      <w:r>
        <w:pict>
          <v:shape id="_x0000_i165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9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μόδιον,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modion,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naczyniem,</w:t>
                  </w:r>
                </w:p>
              </w:txbxContent>
            </v:textbox>
          </v:shape>
        </w:pict>
      </w:r>
      <w:r>
        <w:pict>
          <v:shape id="_x0000_i166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3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świeczniku,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66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</w:t>
                  </w:r>
                </w:p>
              </w:txbxContent>
            </v:textbox>
          </v:shape>
        </w:pict>
      </w:r>
      <w:r>
        <w:pict>
          <v:shape id="_x0000_i16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βλέπωσιν.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widzieli.</w:t>
                  </w:r>
                </w:p>
              </w:txbxContent>
            </v:textbox>
          </v:shape>
        </w:pict>
      </w:r>
      <w:r>
        <w:pict>
          <v:shape id="_x0000_i16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11:34</w:t>
                  </w:r>
                </w:p>
              </w:txbxContent>
            </v:textbox>
          </v:shape>
        </w:pict>
      </w:r>
      <w:r>
        <w:pict>
          <v:shape id="_x0000_i16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lampą</w:t>
                  </w:r>
                </w:p>
              </w:txbxContent>
            </v:textbox>
          </v:shape>
        </w:pict>
      </w:r>
      <w:r>
        <w:pict>
          <v:shape id="_x0000_i16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6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7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twój.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ἁπλοῦς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proste</w:t>
                  </w:r>
                </w:p>
              </w:txbxContent>
            </v:textbox>
          </v:shape>
        </w:pict>
      </w:r>
      <w:r>
        <w:pict>
          <v:shape id="_x0000_i168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6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690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φωτεινόν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świetliste</w:t>
                  </w:r>
                </w:p>
              </w:txbxContent>
            </v:textbox>
          </v:shape>
        </w:pict>
      </w:r>
      <w:r>
        <w:pict>
          <v:shape id="_x0000_i16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jest: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4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69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700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ciemne.</w:t>
                  </w:r>
                </w:p>
              </w:txbxContent>
            </v:textbox>
          </v:shape>
        </w:pict>
      </w:r>
      <w:r>
        <w:pict>
          <v:shape id="_x0000_i17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11:35</w:t>
                  </w:r>
                </w:p>
              </w:txbxContent>
            </v:textbox>
          </v:shape>
        </w:pict>
      </w:r>
      <w:r>
        <w:pict>
          <v:shape id="_x0000_i170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bacz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7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710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ciemnością</w:t>
                  </w:r>
                </w:p>
              </w:txbxContent>
            </v:textbox>
          </v:shape>
        </w:pict>
      </w:r>
      <w:r>
        <w:pict>
          <v:shape id="_x0000_i17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7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11:36</w:t>
                  </w:r>
                </w:p>
              </w:txbxContent>
            </v:textbox>
          </v:shape>
        </w:pict>
      </w:r>
      <w:r>
        <w:pict>
          <v:shape id="_x0000_i171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71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719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φωτεινόν,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foteinon,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świetliste,</w:t>
                  </w:r>
                </w:p>
              </w:txbxContent>
            </v:textbox>
          </v:shape>
        </w:pict>
      </w:r>
      <w:r>
        <w:pict>
          <v:shape id="_x0000_i17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21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7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działu</w:t>
                  </w:r>
                </w:p>
              </w:txbxContent>
            </v:textbox>
          </v:shape>
        </w:pict>
      </w:r>
      <w:r>
        <w:pict>
          <v:shape id="_x0000_i17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724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ciemne,</w:t>
                  </w:r>
                </w:p>
              </w:txbxContent>
            </v:textbox>
          </v:shape>
        </w:pict>
      </w:r>
      <w:r>
        <w:pict>
          <v:shape id="_x0000_i17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726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φωτεινὸν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jasne</w:t>
                  </w:r>
                </w:p>
              </w:txbxContent>
            </v:textbox>
          </v:shape>
        </w:pict>
      </w:r>
      <w:r>
        <w:pict>
          <v:shape id="_x0000_i172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7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lampą</w:t>
                  </w:r>
                </w:p>
              </w:txbxContent>
            </v:textbox>
          </v:shape>
        </w:pict>
      </w:r>
      <w:r>
        <w:pict>
          <v:shape id="_x0000_i17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3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ἀστραπῇ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błyskawica</w:t>
                  </w:r>
                </w:p>
              </w:txbxContent>
            </v:textbox>
          </v:shape>
        </w:pict>
      </w:r>
      <w:r>
        <w:pict>
          <v:shape id="_x0000_i1734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φωτίζῃ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oświecałaby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ty.</w:t>
                  </w:r>
                </w:p>
              </w:txbxContent>
            </v:textbox>
          </v:shape>
        </w:pict>
      </w:r>
      <w:r>
        <w:pict>
          <v:shape id="_x0000_i17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11:37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7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</w:t>
                  </w:r>
                </w:p>
              </w:txbxContent>
            </v:textbox>
          </v:shape>
        </w:pict>
      </w:r>
      <w:r>
        <w:pict>
          <v:shape id="_x0000_i17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43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abym</w:t>
                  </w:r>
                </w:p>
              </w:txbxContent>
            </v:textbox>
          </v:shape>
        </w:pict>
      </w:r>
      <w:r>
        <w:pict>
          <v:shape id="_x0000_i1745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zjadłby obiad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7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nim:</w:t>
                  </w:r>
                </w:p>
              </w:txbxContent>
            </v:textbox>
          </v:shape>
        </w:pict>
      </w:r>
      <w:r>
        <w:pict>
          <v:shape id="_x0000_i174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ἀνέπεσεν.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 się.</w:t>
                  </w:r>
                </w:p>
              </w:txbxContent>
            </v:textbox>
          </v:shape>
        </w:pict>
      </w:r>
      <w:r>
        <w:pict>
          <v:shape id="_x0000_i17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11:38</w:t>
                  </w:r>
                </w:p>
              </w:txbxContent>
            </v:textbox>
          </v:shape>
        </w:pict>
      </w:r>
      <w:r>
        <w:pict>
          <v:shape id="_x0000_i17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4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756" type="#_x0000_t202" style="width:9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ἐθαύμασεν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pełen podziwu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59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760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ἐβαπτίσθη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zanurzony</w:t>
                  </w:r>
                </w:p>
              </w:txbxContent>
            </v:textbox>
          </v:shape>
        </w:pict>
      </w:r>
      <w:r>
        <w:pict>
          <v:shape id="_x0000_i1761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przedtem zanim</w:t>
                  </w:r>
                </w:p>
              </w:txbxContent>
            </v:textbox>
          </v:shape>
        </w:pict>
      </w:r>
      <w:r>
        <w:pict>
          <v:shape id="_x0000_i17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3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ἀρίστου.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obiadem.</w:t>
                  </w:r>
                </w:p>
              </w:txbxContent>
            </v:textbox>
          </v:shape>
        </w:pict>
      </w:r>
      <w:r>
        <w:pict>
          <v:shape id="_x0000_i17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11:39</w:t>
                  </w:r>
                </w:p>
              </w:txbxContent>
            </v:textbox>
          </v:shape>
        </w:pict>
      </w:r>
      <w:r>
        <w:pict>
          <v:shape id="_x0000_i176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7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7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74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7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6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7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8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kielicha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πίνακος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7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καθαρίζετε,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katharidzete,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oczyszczajcie,</w:t>
                  </w:r>
                </w:p>
              </w:txbxContent>
            </v:textbox>
          </v:shape>
        </w:pict>
      </w:r>
      <w:r>
        <w:pict>
          <v:shape id="_x0000_i17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5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środka</w:t>
                  </w:r>
                </w:p>
              </w:txbxContent>
            </v:textbox>
          </v:shape>
        </w:pict>
      </w:r>
      <w:r>
        <w:pict>
          <v:shape id="_x0000_i17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87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pełne</w:t>
                  </w:r>
                </w:p>
              </w:txbxContent>
            </v:textbox>
          </v:shape>
        </w:pict>
      </w:r>
      <w:r>
        <w:pict>
          <v:shape id="_x0000_i1788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ἁρπαγῆς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0" type="#_x0000_t202" style="width:5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11:40</w:t>
                  </w:r>
                </w:p>
              </w:txbxContent>
            </v:textbox>
          </v:shape>
        </w:pict>
      </w:r>
      <w:r>
        <w:pict>
          <v:shape id="_x0000_i1792" type="#_x0000_t202" style="width:5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ἄφρονες,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</w:t>
                  </w:r>
                </w:p>
              </w:txbxContent>
            </v:textbox>
          </v:shape>
        </w:pict>
      </w:r>
      <w:r>
        <w:pict>
          <v:shape id="_x0000_i17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7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środka</w:t>
                  </w:r>
                </w:p>
              </w:txbxContent>
            </v:textbox>
          </v:shape>
        </w:pict>
      </w:r>
      <w:r>
        <w:pict>
          <v:shape id="_x0000_i18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uczynił;</w:t>
                  </w:r>
                </w:p>
              </w:txbxContent>
            </v:textbox>
          </v:shape>
        </w:pict>
      </w:r>
      <w:r>
        <w:pict>
          <v:shape id="_x0000_i18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11:41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5" type="#_x0000_t202" style="width:9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ἐνόντα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 wewnątrz</w:t>
                  </w:r>
                </w:p>
              </w:txbxContent>
            </v:textbox>
          </v:shape>
        </w:pict>
      </w:r>
      <w:r>
        <w:pict>
          <v:shape id="_x0000_i180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807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ἐλεημοσύνην,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eleemosynen,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dobroczynność,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81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8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czystą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8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11:42</w:t>
                  </w:r>
                </w:p>
              </w:txbxContent>
            </v:textbox>
          </v:shape>
        </w:pict>
      </w:r>
      <w:r>
        <w:pict>
          <v:shape id="_x0000_i181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9" type="#_x0000_t202" style="width:6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21" type="#_x0000_t202" style="width:9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ἀποδεκατοῦτε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apodekatute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dajecie dziesięcinę</w:t>
                  </w:r>
                </w:p>
              </w:txbxContent>
            </v:textbox>
          </v:shape>
        </w:pict>
      </w:r>
      <w:r>
        <w:pict>
          <v:shape id="_x0000_i18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ἡδύοσμον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heduosmon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mięty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6" type="#_x0000_t202" style="width:4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πήγανον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rutę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829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λάχανον,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jarzynę,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1" type="#_x0000_t202" style="width:6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παρέρχεσθε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parerchesthe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pomijacie</w:t>
                  </w:r>
                </w:p>
              </w:txbxContent>
            </v:textbox>
          </v:shape>
        </w:pict>
      </w:r>
      <w:r>
        <w:pict>
          <v:shape id="_x0000_i18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6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8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Boga:</w:t>
                  </w:r>
                </w:p>
              </w:txbxContent>
            </v:textbox>
          </v:shape>
        </w:pict>
      </w:r>
      <w:r>
        <w:pict>
          <v:shape id="_x0000_i18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4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84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843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te</w:t>
                  </w:r>
                </w:p>
              </w:txbxContent>
            </v:textbox>
          </v:shape>
        </w:pict>
      </w:r>
      <w:r>
        <w:pict>
          <v:shape id="_x0000_i18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4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παρεῖναι.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obecni.</w:t>
                  </w:r>
                </w:p>
              </w:txbxContent>
            </v:textbox>
          </v:shape>
        </w:pict>
      </w:r>
      <w:r>
        <w:pict>
          <v:shape id="_x0000_i18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11:43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0" type="#_x0000_t202" style="width:6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52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kochajcie</w:t>
                  </w:r>
                </w:p>
              </w:txbxContent>
            </v:textbox>
          </v:shape>
        </w:pict>
      </w:r>
      <w:r>
        <w:pict>
          <v:shape id="_x0000_i18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4" type="#_x0000_t202" style="width:9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πρωτοκαθεδρίαν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protokathedrian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 siedzenie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7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synagogach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0" type="#_x0000_t202" style="width:6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ἀσπασμοὺς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3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ἀγοραῖς.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rynkach.</w:t>
                  </w:r>
                </w:p>
              </w:txbxContent>
            </v:textbox>
          </v:shape>
        </w:pict>
      </w:r>
      <w:r>
        <w:pict>
          <v:shape id="_x0000_i18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11:44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866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grobowce</w:t>
                  </w:r>
                </w:p>
              </w:txbxContent>
            </v:textbox>
          </v:shape>
        </w:pict>
      </w:r>
      <w:r>
        <w:pict>
          <v:shape id="_x0000_i18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3" type="#_x0000_t202" style="width:8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ἄδηλα,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oznaczone,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876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8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878" type="#_x0000_t202" style="width:7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powyżej</w:t>
                  </w:r>
                </w:p>
              </w:txbxContent>
            </v:textbox>
          </v:shape>
        </w:pict>
      </w:r>
      <w:r>
        <w:pict>
          <v:shape id="_x0000_i18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wiedząc.</w:t>
                  </w:r>
                </w:p>
              </w:txbxContent>
            </v:textbox>
          </v:shape>
        </w:pict>
      </w:r>
      <w:r>
        <w:pict>
          <v:shape id="_x0000_i18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11:45</w:t>
                  </w:r>
                </w:p>
              </w:txbxContent>
            </v:textbox>
          </v:shape>
        </w:pict>
      </w:r>
      <w:r>
        <w:pict>
          <v:shape id="_x0000_i1883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7" type="#_x0000_t202" style="width:8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prawa</w:t>
                  </w:r>
                </w:p>
              </w:txbxContent>
            </v:textbox>
          </v:shape>
        </w:pict>
      </w:r>
      <w:r>
        <w:pict>
          <v:shape id="_x0000_i18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890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Nauczycielu,</w:t>
                  </w:r>
                </w:p>
              </w:txbxContent>
            </v:textbox>
          </v:shape>
        </w:pict>
      </w:r>
      <w:r>
        <w:pict>
          <v:shape id="_x0000_i18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89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895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ὑβρίζεις.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hybridzeis.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11:46</w:t>
                  </w:r>
                </w:p>
              </w:txbxContent>
            </v:textbox>
          </v:shape>
        </w:pict>
      </w:r>
      <w:r>
        <w:pict>
          <v:shape id="_x0000_i18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9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3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biada,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06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φορτίζετε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fortidzete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obciążacie</w:t>
                  </w:r>
                </w:p>
              </w:txbxContent>
            </v:textbox>
          </v:shape>
        </w:pict>
      </w:r>
      <w:r>
        <w:pict>
          <v:shape id="_x0000_i19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8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909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ciężary</w:t>
                  </w:r>
                </w:p>
              </w:txbxContent>
            </v:textbox>
          </v:shape>
        </w:pict>
      </w:r>
      <w:r>
        <w:pict>
          <v:shape id="_x0000_i1910" type="#_x0000_t202" style="width:10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δυσβάστακτα,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dyzbastakta,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trudne do uniesienia,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913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pierwszym</w:t>
                  </w:r>
                </w:p>
              </w:txbxContent>
            </v:textbox>
          </v:shape>
        </w:pict>
      </w:r>
      <w:r>
        <w:pict>
          <v:shape id="_x0000_i19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5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δακτύλων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palców</w:t>
                  </w:r>
                </w:p>
              </w:txbxContent>
            </v:textbox>
          </v:shape>
        </w:pict>
      </w:r>
      <w:r>
        <w:pict>
          <v:shape id="_x0000_i19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18" type="#_x0000_t202" style="width:6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προσψαύετε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prospsauete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dotykajcie</w:t>
                  </w:r>
                </w:p>
              </w:txbxContent>
            </v:textbox>
          </v:shape>
        </w:pict>
      </w:r>
      <w:r>
        <w:pict>
          <v:shape id="_x0000_i19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0" type="#_x0000_t202" style="width:5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φορτίοις.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fortiois.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11:47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923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25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budujecie</w:t>
                  </w:r>
                </w:p>
              </w:txbxContent>
            </v:textbox>
          </v:shape>
        </w:pict>
      </w:r>
      <w:r>
        <w:pict>
          <v:shape id="_x0000_i19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grobowce</w:t>
                  </w:r>
                </w:p>
              </w:txbxContent>
            </v:textbox>
          </v:shape>
        </w:pict>
      </w:r>
      <w:r>
        <w:pict>
          <v:shape id="_x0000_i19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9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proroków,</w:t>
                  </w:r>
                </w:p>
              </w:txbxContent>
            </v:textbox>
          </v:shape>
        </w:pict>
      </w:r>
      <w:r>
        <w:pict>
          <v:shape id="_x0000_i19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3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9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34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1935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9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11:48</w:t>
                  </w:r>
                </w:p>
              </w:txbxContent>
            </v:textbox>
          </v:shape>
        </w:pict>
      </w:r>
      <w:r>
        <w:pict>
          <v:shape id="_x0000_i193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938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μάρτυρές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1" type="#_x0000_t202" style="width:8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συνευδοκεῖτε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zgadzacie się z</w:t>
                  </w:r>
                </w:p>
              </w:txbxContent>
            </v:textbox>
          </v:shape>
        </w:pict>
      </w:r>
      <w:r>
        <w:pict>
          <v:shape id="_x0000_i19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3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trudzie</w:t>
                  </w:r>
                </w:p>
              </w:txbxContent>
            </v:textbox>
          </v:shape>
        </w:pict>
      </w:r>
      <w:r>
        <w:pict>
          <v:shape id="_x0000_i19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ojców―</w:t>
                  </w:r>
                </w:p>
              </w:txbxContent>
            </v:textbox>
          </v:shape>
        </w:pict>
      </w:r>
      <w:r>
        <w:pict>
          <v:shape id="_x0000_i194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0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1951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je,</w:t>
                  </w:r>
                </w:p>
              </w:txbxContent>
            </v:textbox>
          </v:shape>
        </w:pict>
      </w:r>
      <w:r>
        <w:pict>
          <v:shape id="_x0000_i19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54" type="#_x0000_t202" style="width:6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οἰκοδομεῖτε.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budujecie.</w:t>
                  </w:r>
                </w:p>
              </w:txbxContent>
            </v:textbox>
          </v:shape>
        </w:pict>
      </w:r>
      <w:r>
        <w:pict>
          <v:shape id="_x0000_i19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11:49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9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6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64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Wyślę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967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9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wysłannicy,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73" type="#_x0000_t202" style="width:7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zabiją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5" type="#_x0000_t202" style="width:10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διώξουσιν,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prześladować,</w:t>
                  </w:r>
                </w:p>
              </w:txbxContent>
            </v:textbox>
          </v:shape>
        </w:pict>
      </w:r>
      <w:r>
        <w:pict>
          <v:shape id="_x0000_i19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11:50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978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szukana</w:t>
                  </w:r>
                </w:p>
              </w:txbxContent>
            </v:textbox>
          </v:shape>
        </w:pict>
      </w:r>
      <w:r>
        <w:pict>
          <v:shape id="_x0000_i19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98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9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3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9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5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ἐκκεχυμένον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ekkechymenon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87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poczęcia</w:t>
                  </w:r>
                </w:p>
              </w:txbxContent>
            </v:textbox>
          </v:shape>
        </w:pict>
      </w:r>
      <w:r>
        <w:pict>
          <v:shape id="_x0000_i19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98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1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pokoleniem</w:t>
                  </w:r>
                </w:p>
              </w:txbxContent>
            </v:textbox>
          </v:shape>
        </w:pict>
      </w:r>
      <w:r>
        <w:pict>
          <v:shape id="_x0000_i1992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tym,</w:t>
                  </w:r>
                </w:p>
              </w:txbxContent>
            </v:textbox>
          </v:shape>
        </w:pict>
      </w:r>
      <w:r>
        <w:pict>
          <v:shape id="_x0000_i19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11:51</w:t>
                  </w:r>
                </w:p>
              </w:txbxContent>
            </v:textbox>
          </v:shape>
        </w:pict>
      </w:r>
      <w:r>
        <w:pict>
          <v:shape id="_x0000_i19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95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99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Abla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99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999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Zachariasza</w:t>
                  </w:r>
                </w:p>
              </w:txbxContent>
            </v:textbox>
          </v:shape>
        </w:pict>
      </w:r>
      <w:r>
        <w:pict>
          <v:shape id="_x0000_i20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1" type="#_x0000_t202" style="width:7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zginął</w:t>
                  </w:r>
                </w:p>
              </w:txbxContent>
            </v:textbox>
          </v:shape>
        </w:pict>
      </w:r>
      <w:r>
        <w:pict>
          <v:shape id="_x0000_i200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μεταξὺ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20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4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ołtarzem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domu: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tak,</w:t>
                  </w:r>
                </w:p>
              </w:txbxContent>
            </v:textbox>
          </v:shape>
        </w:pict>
      </w:r>
      <w:r>
        <w:pict>
          <v:shape id="_x0000_i20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201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2011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ἐκζητηθήσεται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szukana</w:t>
                  </w:r>
                </w:p>
              </w:txbxContent>
            </v:textbox>
          </v:shape>
        </w:pict>
      </w:r>
      <w:r>
        <w:pict>
          <v:shape id="_x0000_i20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0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4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pokoleniem</w:t>
                  </w:r>
                </w:p>
              </w:txbxContent>
            </v:textbox>
          </v:shape>
        </w:pict>
      </w:r>
      <w:r>
        <w:pict>
          <v:shape id="_x0000_i2015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tym.</w:t>
                  </w:r>
                </w:p>
              </w:txbxContent>
            </v:textbox>
          </v:shape>
        </w:pict>
      </w:r>
      <w:r>
        <w:pict>
          <v:shape id="_x0000_i20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11:52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0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0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022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zebraliście</w:t>
                  </w:r>
                </w:p>
              </w:txbxContent>
            </v:textbox>
          </v:shape>
        </w:pict>
      </w:r>
      <w:r>
        <w:pict>
          <v:shape id="_x0000_i20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κλεῖδα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klucz</w:t>
                  </w:r>
                </w:p>
              </w:txbxContent>
            </v:textbox>
          </v:shape>
        </w:pict>
      </w:r>
      <w:r>
        <w:pict>
          <v:shape id="_x0000_i20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γνώσεως·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poznania:</w:t>
                  </w:r>
                </w:p>
              </w:txbxContent>
            </v:textbox>
          </v:shape>
        </w:pict>
      </w:r>
      <w:r>
        <w:pict>
          <v:shape id="_x0000_i20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20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2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εἰσήλθατε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2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εἰσερχομένους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eiserchomenus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9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ἐκωλύσατε.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ekolysate.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przeszkodziliście.</w:t>
                  </w:r>
                </w:p>
              </w:txbxContent>
            </v:textbox>
          </v:shape>
        </w:pict>
      </w:r>
      <w:r>
        <w:pict>
          <v:shape id="_x0000_i20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11:53</w:t>
                  </w:r>
                </w:p>
              </w:txbxContent>
            </v:textbox>
          </v:shape>
        </w:pict>
      </w:r>
      <w:r>
        <w:pict>
          <v:shape id="_x0000_i2035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stamtąd</w:t>
                  </w:r>
                </w:p>
              </w:txbxContent>
            </v:textbox>
          </v:shape>
        </w:pict>
      </w:r>
      <w:r>
        <w:pict>
          <v:shape id="_x0000_i203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ἐξελθόντος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zaczęło</w:t>
                  </w:r>
                </w:p>
              </w:txbxContent>
            </v:textbox>
          </v:shape>
        </w:pict>
      </w:r>
      <w:r>
        <w:pict>
          <v:shape id="_x0000_i2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2040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uczonych w piśmie</w:t>
                  </w:r>
                </w:p>
              </w:txbxContent>
            </v:textbox>
          </v:shape>
        </w:pict>
      </w:r>
      <w:r>
        <w:pict>
          <v:shape id="_x0000_i2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2043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204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δεινῶς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strasznie</w:t>
                  </w:r>
                </w:p>
              </w:txbxContent>
            </v:textbox>
          </v:shape>
        </w:pict>
      </w:r>
      <w:r>
        <w:pict>
          <v:shape id="_x0000_i2045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napierać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7" type="#_x0000_t202" style="width:8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ἀποστοματίζειν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apostomatidzein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wypytywać</w:t>
                  </w:r>
                </w:p>
              </w:txbxContent>
            </v:textbox>
          </v:shape>
        </w:pict>
      </w:r>
      <w:r>
        <w:pict>
          <v:shape id="_x0000_i20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050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πλειόνων,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większego,</w:t>
                  </w:r>
                </w:p>
              </w:txbxContent>
            </v:textbox>
          </v:shape>
        </w:pict>
      </w:r>
      <w:r>
        <w:pict>
          <v:shape id="_x0000_i20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11:54</w:t>
                  </w:r>
                </w:p>
              </w:txbxContent>
            </v:textbox>
          </v:shape>
        </w:pict>
      </w:r>
      <w:r>
        <w:pict>
          <v:shape id="_x0000_i205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ἐνεδρεύοντες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enedreuontes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05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θηρεῦσαί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upolować</w:t>
                  </w:r>
                </w:p>
              </w:txbxContent>
            </v:textbox>
          </v:shape>
        </w:pict>
      </w:r>
      <w:r>
        <w:pict>
          <v:shape id="_x0000_i2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2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0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8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20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"powszedni". ἅπαξ λεγόμενον najprawdopodobniej ukuty przez autora ewangelii. Zazwyczaj tłumaczony jako powszedni, wystarczający, ale też ponadnaturalny (Wgl.) w zn. chleba eschatologicznego.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N/A 28.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końcowy stan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stosujący je, przestrzegający go.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2024-05-31T09:21:06Z</dcterms:modified>
</cp:coreProperties>
</file>