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</w:t>
                  </w:r>
                </w:p>
              </w:txbxContent>
            </v:textbox>
          </v:shape>
        </w:pict>
      </w:r>
      <w:r>
        <w:pict>
          <v:shape id="_x0000_i10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Ἤγγιζεν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ἀζύμων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ἐζήτουν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ἐφοβοῦντο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</w:t>
                  </w:r>
                </w:p>
              </w:txbxContent>
            </v:textbox>
          </v:shape>
        </w:pict>
      </w:r>
      <w:r>
        <w:pict>
          <v:shape id="_x0000_i105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Ἰσκαριώτην,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Iskarioten,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V-2AOI-3P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ἐχάρησαν,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ἐξωμολόγησεν,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ἐζήτει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εὐκαιρίαν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eukairian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22:7</w:t>
                  </w:r>
                </w:p>
              </w:txbxContent>
            </v:textbox>
          </v:shape>
        </w:pict>
      </w:r>
      <w:r>
        <w:pict>
          <v:shape id="_x0000_i110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ἀζύμων,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22:8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εἰπών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ἑτοιμάσατε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φάγωμεν.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22:9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ἑτοιμάσωμεν;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hetoimasomen;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22:10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συναντήσει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κεράμιον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βαστάζων·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bastadzon;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7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εἰσπορεύεται·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22:11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οἰκοδεσπότῃ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κατάλυμα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φάγω;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22:12</w:t>
                  </w:r>
                </w:p>
              </w:txbxContent>
            </v:textbox>
          </v:shape>
        </w:pict>
      </w:r>
      <w:r>
        <w:pict>
          <v:shape id="_x0000_i118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δείξει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ἀνάγαιον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ἐστρωμένον·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estromenon;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ἑτοιμάσατε.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22:13</w:t>
                  </w:r>
                </w:p>
              </w:txbxContent>
            </v:textbox>
          </v:shape>
        </w:pict>
      </w:r>
      <w:r>
        <w:pict>
          <v:shape id="_x0000_i119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ἡτοίμασαν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22:14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ἀνέπεσεν,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22:15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ἐπεθύμησα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epethymesa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22:16</w:t>
                  </w:r>
                </w:p>
              </w:txbxContent>
            </v:textbox>
          </v:shape>
        </w:pict>
      </w:r>
      <w:r>
        <w:pict>
          <v:shape id="_x0000_i12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22:17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7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διαμερίσατε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diamerisate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ἑαυτούς·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22:18</w:t>
                  </w:r>
                </w:p>
              </w:txbxContent>
            </v:textbox>
          </v:shape>
        </w:pict>
      </w:r>
      <w:r>
        <w:pict>
          <v:shape id="_x0000_i12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ἀμπέλου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22:19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7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Τοῦτό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διδόμενον·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ἀνάμνησιν.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anamnesin.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22:20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ὡσαύτως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δειπνῆσαι,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deipnesai,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διαθήκη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8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ἐκχυννόμενον.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ekchynnomenon.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22:21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7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παραδιδόντος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τραπέζης.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22:22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ὡρισμένον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παραδίδοται.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22:23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συνζητεῖν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syndzetein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πράσσειν.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22:24</w:t>
                  </w:r>
                </w:p>
              </w:txbxContent>
            </v:textbox>
          </v:shape>
        </w:pict>
      </w:r>
      <w:r>
        <w:pict>
          <v:shape id="_x0000_i138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φιλονεικία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filoneikia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22:25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6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κυριεύουσιν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ἐξουσιάζοντες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εὐεργέται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euergetai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καλοῦνται.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22:26</w:t>
                  </w:r>
                </w:p>
              </w:txbxContent>
            </v:textbox>
          </v:shape>
        </w:pict>
      </w:r>
      <w:r>
        <w:pict>
          <v:shape id="_x0000_i14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γινέσθω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νεώτερος,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ἡγούμενος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22:27</w:t>
                  </w:r>
                </w:p>
              </w:txbxContent>
            </v:textbox>
          </v:shape>
        </w:pict>
      </w:r>
      <w:r>
        <w:pict>
          <v:shape id="_x0000_i143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ἀνακείμενος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ἀνακείμενος;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22:28</w:t>
                  </w:r>
                </w:p>
              </w:txbxContent>
            </v:textbox>
          </v:shape>
        </w:pict>
      </w:r>
      <w:r>
        <w:pict>
          <v:shape id="_x0000_i14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διαμεμενηκότες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diamemenekotes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22:29</w:t>
                  </w:r>
                </w:p>
              </w:txbxContent>
            </v:textbox>
          </v:shape>
        </w:pict>
      </w:r>
      <w:r>
        <w:pict>
          <v:shape id="_x0000_i1463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διατίθεμαι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diatithemai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διέθετό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22:30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τραπέζης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22:31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ἐξῃτήσατο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σινιάσαι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22:32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ἐδεήθην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ἐκλίπῃ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ἐπιστρέψας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στήρισον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22:33</w:t>
                  </w:r>
                </w:p>
              </w:txbxContent>
            </v:textbox>
          </v:shape>
        </w:pict>
      </w:r>
      <w:r>
        <w:pict>
          <v:shape id="_x0000_i15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ἕτοιμός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6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πορεύεσθαι.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22:34</w:t>
                  </w:r>
                </w:p>
              </w:txbxContent>
            </v:textbox>
          </v:shape>
        </w:pict>
      </w:r>
      <w:r>
        <w:pict>
          <v:shape id="_x0000_i1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σήμερον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ἀλέκτωρ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ἀπαρνήσῃ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aparnese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εἰδέναι.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22:35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βαλλαντίου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ballantiu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πήρας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7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ὑποδημάτων,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ὑστερήσατε;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hysteresate;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Οὐθενός.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22:36</w:t>
                  </w:r>
                </w:p>
              </w:txbxContent>
            </v:textbox>
          </v:shape>
        </w:pict>
      </w:r>
      <w:r>
        <w:pict>
          <v:shape id="_x0000_i158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6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βαλλάντιον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ἀράτω,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πήραν,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πωλησάτω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ἱμάτιον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ἀγορασάτω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μάχαιραν.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22:37</w:t>
                  </w:r>
                </w:p>
              </w:txbxContent>
            </v:textbox>
          </v:shape>
        </w:pict>
      </w:r>
      <w:r>
        <w:pict>
          <v:shape id="_x0000_i16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6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ἀνόμων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22:38</w:t>
                  </w:r>
                </w:p>
              </w:txbxContent>
            </v:textbox>
          </v:shape>
        </w:pict>
      </w:r>
      <w:r>
        <w:pict>
          <v:shape id="_x0000_i16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μάχαιραι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22:39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ἐπορεύθη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Ἐλαιῶν·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22:40</w:t>
                  </w:r>
                </w:p>
              </w:txbxContent>
            </v:textbox>
          </v:shape>
        </w:pict>
      </w:r>
      <w:r>
        <w:pict>
          <v:shape id="_x0000_i166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Προσεύχεσθε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22:41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ἀπεσπάσθη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apespasthe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βολήν,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γόνατα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προσηύχετο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22:42</w:t>
                  </w:r>
                </w:p>
              </w:txbxContent>
            </v:textbox>
          </v:shape>
        </w:pict>
      </w:r>
      <w:r>
        <w:pict>
          <v:shape id="_x0000_i169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Πάτερ,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βούλει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παρένεγκε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parenenke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S-2SNSN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γινέσθω.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22:43</w:t>
                  </w:r>
                </w:p>
              </w:txbxContent>
            </v:textbox>
          </v:shape>
        </w:pict>
      </w:r>
      <w:r>
        <w:pict>
          <v:shape id="_x0000_i17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ἐνισχύων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22:44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ἀγωνίᾳ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7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ἐκτενέστερον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ektenesteron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προσηύχετο·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ἱδρὼς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θρόμβοι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thromboi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7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καταβαίνοντες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22:45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6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6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κοιμωμένους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λύπης,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22:46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καθεύδετε;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katheudete;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προσεύχεσθε,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εἰσέλθητε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22:47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5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προήρχετο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22:48</w:t>
                  </w:r>
                </w:p>
              </w:txbxContent>
            </v:textbox>
          </v:shape>
        </w:pict>
      </w:r>
      <w:r>
        <w:pict>
          <v:shape id="_x0000_i17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φιλήματι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6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παραδίδως;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22:49</w:t>
                  </w:r>
                </w:p>
              </w:txbxContent>
            </v:textbox>
          </v:shape>
        </w:pict>
      </w:r>
      <w:r>
        <w:pict>
          <v:shape id="_x0000_i180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πατάξομεν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μαχαίρῃ;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22:50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5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22:51</w:t>
                  </w:r>
                </w:p>
              </w:txbxContent>
            </v:textbox>
          </v:shape>
        </w:pict>
      </w:r>
      <w:r>
        <w:pict>
          <v:shape id="_x0000_i183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ἁψάμενος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ὠτίου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22:52</w:t>
                  </w:r>
                </w:p>
              </w:txbxContent>
            </v:textbox>
          </v:shape>
        </w:pict>
      </w:r>
      <w:r>
        <w:pict>
          <v:shape id="_x0000_i184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λῃστὴν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ἐξήλθατε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ξύλων;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22:53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ἐξετείνατε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5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22:54</w:t>
                  </w:r>
                </w:p>
              </w:txbxContent>
            </v:textbox>
          </v:shape>
        </w:pict>
      </w:r>
      <w:r>
        <w:pict>
          <v:shape id="_x0000_i190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εἰσήγαγον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5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ἀρχιερέως·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5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μακρόθεν.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22:55</w:t>
                  </w:r>
                </w:p>
              </w:txbxContent>
            </v:textbox>
          </v:shape>
        </w:pict>
      </w:r>
      <w:r>
        <w:pict>
          <v:shape id="_x0000_i191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περιαψάντων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periapsanton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7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συνκαθισάντων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synkathisanton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22:56</w:t>
                  </w:r>
                </w:p>
              </w:txbxContent>
            </v:textbox>
          </v:shape>
        </w:pict>
      </w:r>
      <w:r>
        <w:pict>
          <v:shape id="_x0000_i1932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παιδίσκη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ἀτενίσασα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atenisasa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22:57</w:t>
                  </w:r>
                </w:p>
              </w:txbxContent>
            </v:textbox>
          </v:shape>
        </w:pict>
      </w:r>
      <w:r>
        <w:pict>
          <v:shape id="_x0000_i19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ἠρνήσατο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ernesato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γύναι.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22:58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22:59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διϊσχυρίζετο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diischyridzeto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5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Γαλιλαῖός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22:60</w:t>
                  </w:r>
                </w:p>
              </w:txbxContent>
            </v:textbox>
          </v:shape>
        </w:pict>
      </w:r>
      <w:r>
        <w:pict>
          <v:shape id="_x0000_i200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ἐφώνησεν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5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ἀλέκτωρ.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alektor.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22:61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ὑπεμνήσθη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hypemnesthe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ἀλέκτορα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alektora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5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σήμερον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5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ἀπαρνήσῃ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aparnese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22:62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22:63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ἐνέπαιζον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enepaidzon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δέροντες,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22:64</w:t>
                  </w:r>
                </w:p>
              </w:txbxContent>
            </v:textbox>
          </v:shape>
        </w:pict>
      </w:r>
      <w:r>
        <w:pict>
          <v:shape id="_x0000_i2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8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περικαλύψαντες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perikalypsantes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5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ἐπηρώτων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7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Προφήτευσον,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παίσας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22:65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7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22:66</w:t>
                  </w:r>
                </w:p>
              </w:txbxContent>
            </v:textbox>
          </v:shape>
        </w:pict>
      </w:r>
      <w:r>
        <w:pict>
          <v:shape id="_x0000_i2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7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6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5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συνέδριον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22:67</w:t>
                  </w:r>
                </w:p>
              </w:txbxContent>
            </v:textbox>
          </v:shape>
        </w:pict>
      </w:r>
      <w:r>
        <w:pict>
          <v:shape id="_x0000_i210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5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πιστεύσητε·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22:68</w:t>
                  </w:r>
                </w:p>
              </w:txbxContent>
            </v:textbox>
          </v:shape>
        </w:pict>
      </w:r>
      <w:r>
        <w:pict>
          <v:shape id="_x0000_i212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ἐρωτήσω,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6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ἀποκριθῆτε.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22:69</w:t>
                  </w:r>
                </w:p>
              </w:txbxContent>
            </v:textbox>
          </v:shape>
        </w:pict>
      </w:r>
      <w:r>
        <w:pict>
          <v:shape id="_x0000_i212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5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22:70</w:t>
                  </w:r>
                </w:p>
              </w:txbxContent>
            </v:textbox>
          </v:shape>
        </w:pict>
      </w:r>
      <w:r>
        <w:pict>
          <v:shape id="_x0000_i214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9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22:71</w:t>
                  </w:r>
                </w:p>
              </w:txbxContent>
            </v:textbox>
          </v:shape>
        </w:pict>
      </w:r>
      <w:r>
        <w:pict>
          <v:shape id="_x0000_i2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1" type="#_x0000_t202" style="width:5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2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5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8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2024-06-02T17:19:55Z</dcterms:modified>
</cp:coreProperties>
</file>