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8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πολυπλασιασθῆτε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polyplasiasthete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8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ἐκπειράσῃ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ekpeirase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διαγνωσθῇ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diagnosthe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ἐκάκωσέν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ekakosen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ἐλιμαγχόνησέν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elimanchonesen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ἐψώμισέν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epsomisen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κατετρίβη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ἐτυλώθησαν,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etylothesan,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χείμαρροι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μεταλλεύσεις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metalleuseis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34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ἀγαγόντος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ἀκροτόμου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akrotomu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ψωμίσαντός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ἐκπειράσῃ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ekpeirase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διαμαρτύρομαι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2024-06-03T01:56:32Z</dcterms:modified>
</cp:coreProperties>
</file>