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Namaszczenie Jezusa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</w:t>
                  </w:r>
                </w:p>
              </w:txbxContent>
            </v:textbox>
          </v:shape>
        </w:pict>
      </w:r>
      <w:r>
        <w:pict>
          <v:shape id="_x0000_i10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</w:t>
                  </w:r>
                </w:p>
              </w:txbxContent>
            </v:textbox>
          </v:shape>
        </w:pict>
      </w:r>
      <w:r>
        <w:pict>
          <v:shape id="_x0000_i103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032" type="#_x0000_t202" style="width:5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[przed]</w:t>
                  </w:r>
                </w:p>
              </w:txbxContent>
            </v:textbox>
          </v:shape>
        </w:pict>
      </w:r>
      <w:r>
        <w:pict>
          <v:shape id="_x0000_i103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ARAM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Paschą</w:t>
                  </w:r>
                </w:p>
              </w:txbxContent>
            </v:textbox>
          </v:shape>
        </w:pict>
      </w:r>
      <w:r>
        <w:pict>
          <v:shape id="_x0000_i103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6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Βηθανίαν,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Bethanian,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Betanii,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03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39" type="#_x0000_t202" style="width:5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Λάζαρος,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Ladzaros,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Łazarz,</w:t>
                  </w:r>
                </w:p>
              </w:txbxContent>
            </v:textbox>
          </v:shape>
        </w:pict>
      </w:r>
      <w:r>
        <w:pict>
          <v:shape id="_x0000_i104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0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Jezus.</w:t>
                  </w:r>
                </w:p>
              </w:txbxContent>
            </v:textbox>
          </v:shape>
        </w:pict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</w:t>
                  </w:r>
                </w:p>
              </w:txbxContent>
            </v:textbox>
          </v:shape>
        </w:pict>
      </w:r>
      <w:r>
        <w:pict>
          <v:shape id="_x0000_i1046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Przygotowali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4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49" type="#_x0000_t202" style="width:5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δεῖπνον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deipnon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wieczerzę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tam,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Marta</w:t>
                  </w:r>
                </w:p>
              </w:txbxContent>
            </v:textbox>
          </v:shape>
        </w:pict>
      </w:r>
      <w:r>
        <w:pict>
          <v:shape id="_x0000_i1054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διηκόνει,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diekonei,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usługiwała,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7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Λάζαρος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Ladzaros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Łazarz</w:t>
                  </w:r>
                </w:p>
              </w:txbxContent>
            </v:textbox>
          </v:shape>
        </w:pict>
      </w:r>
      <w:r>
        <w:pict>
          <v:shape id="_x0000_i105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05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10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ἀνακειμένων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anakeimenon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leżących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przy stole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Nim.</w:t>
                  </w:r>
                </w:p>
              </w:txbxContent>
            </v:textbox>
          </v:shape>
        </w:pict>
      </w:r>
      <w:r>
        <w:pict>
          <v:shape id="_x0000_i10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</w:t>
                  </w:r>
                </w:p>
              </w:txbxContent>
            </v:textbox>
          </v:shape>
        </w:pict>
      </w:r>
      <w:r>
        <w:pict>
          <v:shape id="_x0000_i10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68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</w:t>
                  </w:r>
                </w:p>
              </w:txbxContent>
            </v:textbox>
          </v:shape>
        </w:pict>
      </w:r>
      <w:r>
        <w:pict>
          <v:shape id="_x0000_i1069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λίτραν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funt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μύρου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mirry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72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νάρδου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nardu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nardowej,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73" type="#_x0000_t202" style="width:4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πιστικῆς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czystej,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074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πολυτίμου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polytimu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drogocennej,</w:t>
                  </w:r>
                </w:p>
              </w:txbxContent>
            </v:textbox>
          </v:shape>
        </w:pict>
      </w:r>
      <w:r>
        <w:pict>
          <v:shape id="_x0000_i1075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ἤλειψεν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namaściła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0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ἐξέμαξεν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eksemaksen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wytarła</w:t>
                  </w:r>
                </w:p>
              </w:txbxContent>
            </v:textbox>
          </v:shape>
        </w:pict>
      </w:r>
      <w:r>
        <w:pict>
          <v:shape id="_x0000_i10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θριξὶν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thriksin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włosami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08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091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ἐπληρώθη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 się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zapachu</w:t>
                  </w:r>
                </w:p>
              </w:txbxContent>
            </v:textbox>
          </v:shape>
        </w:pict>
      </w:r>
      <w:r>
        <w:pict>
          <v:shape id="_x0000_i10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μύρου.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mirry.</w:t>
                  </w:r>
                </w:p>
              </w:txbxContent>
            </v:textbox>
          </v:shape>
        </w:pict>
      </w:r>
      <w:r>
        <w:pict>
          <v:shape id="_x0000_i10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</w:t>
                  </w:r>
                </w:p>
              </w:txbxContent>
            </v:textbox>
          </v:shape>
        </w:pict>
      </w:r>
      <w:r>
        <w:pict>
          <v:shape id="_x0000_i10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6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Ἰσκαριώτης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Iskariotes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Iskariota,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1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[z]</w:t>
                  </w:r>
                </w:p>
              </w:txbxContent>
            </v:textbox>
          </v:shape>
        </w:pict>
      </w:r>
      <w:r>
        <w:pict>
          <v:shape id="_x0000_i110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10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10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10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παραδιδόναι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wydać:</w:t>
                  </w:r>
                </w:p>
              </w:txbxContent>
            </v:textbox>
          </v:shape>
        </w:pict>
      </w:r>
      <w:r>
        <w:pict>
          <v:shape id="_x0000_i11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1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μύρον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mirra</w:t>
                  </w:r>
                </w:p>
              </w:txbxContent>
            </v:textbox>
          </v:shape>
        </w:pict>
      </w:r>
      <w:r>
        <w:pict>
          <v:shape id="_x0000_i11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8" type="#_x0000_t202" style="width:11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ἐπράθη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eprathe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została sprzedana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[za]</w:t>
                  </w:r>
                </w:p>
              </w:txbxContent>
            </v:textbox>
          </v:shape>
        </w:pict>
      </w:r>
      <w:r>
        <w:pict>
          <v:shape id="_x0000_i1119" type="#_x0000_t202" style="width:6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τριακοσίων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trzysta</w:t>
                  </w:r>
                </w:p>
              </w:txbxContent>
            </v:textbox>
          </v:shape>
        </w:pict>
      </w:r>
      <w:r>
        <w:pict>
          <v:shape id="_x0000_i1120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δηναρίων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denarów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2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dana</w:t>
                  </w:r>
                </w:p>
              </w:txbxContent>
            </v:textbox>
          </v:shape>
        </w:pict>
      </w:r>
      <w:r>
        <w:pict>
          <v:shape id="_x0000_i112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πτωχοῖς;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biednym?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12:6</w:t>
                  </w:r>
                </w:p>
              </w:txbxContent>
            </v:textbox>
          </v:shape>
        </w:pict>
      </w:r>
      <w:r>
        <w:pict>
          <v:shape id="_x0000_i112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nie,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ubogich</w:t>
                  </w:r>
                </w:p>
              </w:txbxContent>
            </v:textbox>
          </v:shape>
        </w:pict>
      </w:r>
      <w:r>
        <w:pict>
          <v:shape id="_x0000_i1133" type="#_x0000_t202" style="width:6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ἔμελεν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martwił się</w:t>
                  </w:r>
                </w:p>
              </w:txbxContent>
            </v:textbox>
          </v:shape>
        </w:pict>
      </w:r>
      <w:r>
        <w:pict>
          <v:shape id="_x0000_i113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on,</w:t>
                  </w:r>
                </w:p>
              </w:txbxContent>
            </v:textbox>
          </v:shape>
        </w:pict>
      </w:r>
      <w:r>
        <w:pict>
          <v:shape id="_x0000_i113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3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κλέπτης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złodziejem</w:t>
                  </w:r>
                </w:p>
              </w:txbxContent>
            </v:textbox>
          </v:shape>
        </w:pict>
      </w:r>
      <w:r>
        <w:pict>
          <v:shape id="_x0000_i113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7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γλωσσόκομον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glossokomon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szkatułkę</w:t>
                  </w:r>
                </w:p>
              </w:txbxContent>
            </v:textbox>
          </v:shape>
        </w:pict>
      </w:r>
      <w:r>
        <w:pict>
          <v:shape id="_x0000_i114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mając,</w:t>
                  </w:r>
                </w:p>
              </w:txbxContent>
            </v:textbox>
          </v:shape>
        </w:pict>
      </w:r>
      <w:r>
        <w:pict>
          <v:shape id="_x0000_i11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8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βαλλόμενα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[co]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wrzucane</w:t>
                  </w:r>
                </w:p>
              </w:txbxContent>
            </v:textbox>
          </v:shape>
        </w:pict>
      </w:r>
      <w:r>
        <w:pict>
          <v:shape id="_x0000_i1145" type="#_x0000_t202" style="width:6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ἐβάσταζεν.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ebastadzen.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zabierał.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1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12:7</w:t>
                  </w:r>
                </w:p>
              </w:txbxContent>
            </v:textbox>
          </v:shape>
        </w:pict>
      </w:r>
      <w:r>
        <w:pict>
          <v:shape id="_x0000_i114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151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Zostaw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ją,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1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6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ἐνταφιασμοῦ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entafiazmu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pogrzebu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16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ustrzegła</w:t>
                  </w:r>
                </w:p>
              </w:txbxContent>
            </v:textbox>
          </v:shape>
        </w:pict>
      </w:r>
      <w:r>
        <w:pict>
          <v:shape id="_x0000_i11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go.</w:t>
                  </w:r>
                </w:p>
              </w:txbxContent>
            </v:textbox>
          </v:shape>
        </w:pict>
      </w:r>
      <w:r>
        <w:pict>
          <v:shape id="_x0000_i11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12:8</w:t>
                  </w:r>
                </w:p>
              </w:txbxContent>
            </v:textbox>
          </v:shape>
        </w:pict>
      </w:r>
      <w:r>
        <w:pict>
          <v:shape id="_x0000_i11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Biednych</w:t>
                  </w:r>
                </w:p>
              </w:txbxContent>
            </v:textbox>
          </v:shape>
        </w:pict>
      </w:r>
      <w:r>
        <w:pict>
          <v:shape id="_x0000_i116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6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1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16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siebie,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3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1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macie.</w:t>
                  </w:r>
                </w:p>
              </w:txbxContent>
            </v:textbox>
          </v:shape>
        </w:pict>
      </w:r>
      <w:r>
        <w:pict>
          <v:shape id="_x0000_i11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12:9</w:t>
                  </w:r>
                </w:p>
              </w:txbxContent>
            </v:textbox>
          </v:shape>
        </w:pict>
      </w:r>
      <w:r>
        <w:pict>
          <v:shape id="_x0000_i1176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Judejczyków,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1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93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tylko,</w:t>
                  </w:r>
                </w:p>
              </w:txbxContent>
            </v:textbox>
          </v:shape>
        </w:pict>
      </w:r>
      <w:r>
        <w:pict>
          <v:shape id="_x0000_i119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Λάζαρον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Ladzaron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Łazarza</w:t>
                  </w:r>
                </w:p>
              </w:txbxContent>
            </v:textbox>
          </v:shape>
        </w:pict>
      </w:r>
      <w:r>
        <w:pict>
          <v:shape id="_x0000_i1199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zobaczyli,</w:t>
                  </w:r>
                </w:p>
              </w:txbxContent>
            </v:textbox>
          </v:shape>
        </w:pict>
      </w:r>
      <w:r>
        <w:pict>
          <v:shape id="_x0000_i120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3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martwych.</w:t>
                  </w:r>
                </w:p>
              </w:txbxContent>
            </v:textbox>
          </v:shape>
        </w:pict>
      </w:r>
      <w:r>
        <w:pict>
          <v:shape id="_x0000_i12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12:10</w:t>
                  </w:r>
                </w:p>
              </w:txbxContent>
            </v:textbox>
          </v:shape>
        </w:pict>
      </w:r>
      <w:r>
        <w:pict>
          <v:shape id="_x0000_i1205" type="#_x0000_t202" style="width:7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ἐβουλεύσαντο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ebuleusanto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Zaplanowali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arcykapłani,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Λάζαρον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Ladzaron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Łazarza</w:t>
                  </w:r>
                </w:p>
              </w:txbxContent>
            </v:textbox>
          </v:shape>
        </w:pict>
      </w:r>
      <w:r>
        <w:pict>
          <v:shape id="_x0000_i1213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ἀποκτείνωσιν,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uśmiercić,</w:t>
                  </w:r>
                </w:p>
              </w:txbxContent>
            </v:textbox>
          </v:shape>
        </w:pict>
      </w:r>
      <w:r>
        <w:pict>
          <v:shape id="_x0000_i12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12:11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1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19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ὑπῆγον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odeszło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[od]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wierzyli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Wjazd Jezusa do Jerozolimy</w:t>
      </w:r>
    </w:p>
    <w:p w:rsidR="00A77B3E">
      <w:pPr>
        <w:keepNext w:val="0"/>
        <w:jc w:val="left"/>
        <w:rPr>
          <w:noProof/>
        </w:rPr>
      </w:pPr>
      <w:r>
        <w:pict>
          <v:shape id="_x0000_i12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12:12</w:t>
                  </w:r>
                </w:p>
              </w:txbxContent>
            </v:textbox>
          </v:shape>
        </w:pict>
      </w:r>
      <w:r>
        <w:pict>
          <v:shape id="_x0000_i12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Nazajutrz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święto,</w:t>
                  </w:r>
                </w:p>
              </w:txbxContent>
            </v:textbox>
          </v:shape>
        </w:pict>
      </w:r>
      <w:r>
        <w:pict>
          <v:shape id="_x0000_i1238" type="#_x0000_t202" style="width:7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usłyszawszy,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4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3" type="#_x0000_t202" style="width:7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Ἱεροσόλυμα,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Jerozolimy,</w:t>
                  </w:r>
                </w:p>
              </w:txbxContent>
            </v:textbox>
          </v:shape>
        </w:pict>
      </w:r>
      <w:r>
        <w:pict>
          <v:shape id="_x0000_i12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12:13</w:t>
                  </w:r>
                </w:p>
              </w:txbxContent>
            </v:textbox>
          </v:shape>
        </w:pict>
      </w:r>
      <w:r>
        <w:pict>
          <v:shape id="_x0000_i124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wzięli</w:t>
                  </w:r>
                </w:p>
              </w:txbxContent>
            </v:textbox>
          </v:shape>
        </w:pict>
      </w:r>
      <w:r>
        <w:pict>
          <v:shape id="_x0000_i12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βαΐα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gałązki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5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φοινίκων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foinikon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palm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spotkanie</w:t>
                  </w:r>
                </w:p>
              </w:txbxContent>
            </v:textbox>
          </v:shape>
        </w:pict>
      </w:r>
      <w:r>
        <w:pict>
          <v:shape id="_x0000_i12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Mu,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56" type="#_x0000_t202" style="width:6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ἐκραύγαζον,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ekraugadzon,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krzyczeli:</w:t>
                  </w:r>
                </w:p>
              </w:txbxContent>
            </v:textbox>
          </v:shape>
        </w:pict>
      </w:r>
      <w:r>
        <w:pict>
          <v:shape id="_x0000_i1257" type="#_x0000_t202" style="width:6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Ὡσαννά,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Hosanna,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Hosanna,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258" type="#_x0000_t202" style="width:8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εὐλογημένος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błogosławiony</w:t>
                  </w:r>
                </w:p>
              </w:txbxContent>
            </v:textbox>
          </v:shape>
        </w:pict>
      </w:r>
      <w:r>
        <w:pict>
          <v:shape id="_x0000_i12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8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przychodzący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[καὶ]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[kai]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[i]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5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4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Ἰσραήλ.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Izraela.</w:t>
                  </w:r>
                </w:p>
              </w:txbxContent>
            </v:textbox>
          </v:shape>
        </w:pict>
      </w:r>
      <w:r>
        <w:pict>
          <v:shape id="_x0000_i12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12:14</w:t>
                  </w:r>
                </w:p>
              </w:txbxContent>
            </v:textbox>
          </v:shape>
        </w:pict>
      </w:r>
      <w:r>
        <w:pict>
          <v:shape id="_x0000_i127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Znalazłszy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74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ὀνάριον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osiołka,</w:t>
                  </w:r>
                </w:p>
              </w:txbxContent>
            </v:textbox>
          </v:shape>
        </w:pict>
      </w:r>
      <w:r>
        <w:pict>
          <v:shape id="_x0000_i12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ἐκάθισεν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nim,</w:t>
                  </w:r>
                </w:p>
              </w:txbxContent>
            </v:textbox>
          </v:shape>
        </w:pict>
      </w:r>
      <w:r>
        <w:pict>
          <v:shape id="_x0000_i1278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καθώς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zgodnie z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tym jak</w:t>
                  </w:r>
                </w:p>
              </w:txbxContent>
            </v:textbox>
          </v:shape>
        </w:pict>
      </w:r>
      <w:r>
        <w:pict>
          <v:shape id="_x0000_i12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80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napisane:</w:t>
                  </w:r>
                </w:p>
              </w:txbxContent>
            </v:textbox>
          </v:shape>
        </w:pict>
      </w:r>
      <w:r>
        <w:pict>
          <v:shape id="_x0000_i12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12:15</w:t>
                  </w:r>
                </w:p>
              </w:txbxContent>
            </v:textbox>
          </v:shape>
        </w:pict>
      </w:r>
      <w:r>
        <w:pict>
          <v:shape id="_x0000_i12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bój się,</w:t>
                  </w:r>
                </w:p>
              </w:txbxContent>
            </v:textbox>
          </v:shape>
        </w:pict>
      </w:r>
      <w:r>
        <w:pict>
          <v:shape id="_x0000_i1284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θυγάτηρ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córko</w:t>
                  </w:r>
                </w:p>
              </w:txbxContent>
            </v:textbox>
          </v:shape>
        </w:pict>
      </w:r>
      <w:r>
        <w:pict>
          <v:shape id="_x0000_i1285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Σιών·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Syjonu!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286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5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290" type="#_x0000_t202" style="width:7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przychodzi,</w:t>
                  </w:r>
                </w:p>
              </w:txbxContent>
            </v:textbox>
          </v:shape>
        </w:pict>
      </w:r>
      <w:r>
        <w:pict>
          <v:shape id="_x0000_i129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καθήμενος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siedzący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93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źrebięciu</w:t>
                  </w:r>
                </w:p>
              </w:txbxContent>
            </v:textbox>
          </v:shape>
        </w:pict>
      </w:r>
      <w:r>
        <w:pict>
          <v:shape id="_x0000_i12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oślicy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295" type="#_x0000_t202" style="width:2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―.</w:t>
                  </w:r>
                </w:p>
              </w:txbxContent>
            </v:textbox>
          </v:shape>
        </w:pict>
      </w:r>
      <w:r>
        <w:pict>
          <v:shape id="_x0000_i12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12:16</w:t>
                  </w:r>
                </w:p>
              </w:txbxContent>
            </v:textbox>
          </v:shape>
        </w:pict>
      </w:r>
      <w:r>
        <w:pict>
          <v:shape id="_x0000_i12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9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zrozumieli</w:t>
                  </w:r>
                </w:p>
              </w:txbxContent>
            </v:textbox>
          </v:shape>
        </w:pict>
      </w:r>
      <w:r>
        <w:pict>
          <v:shape id="_x0000_i13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3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7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początkowo,</w:t>
                  </w:r>
                </w:p>
              </w:txbxContent>
            </v:textbox>
          </v:shape>
        </w:pict>
      </w:r>
      <w:r>
        <w:pict>
          <v:shape id="_x0000_i130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07" type="#_x0000_t202" style="width:9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ἐδοξάσθη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uwielbiony został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Jezus,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10" type="#_x0000_t202" style="width:10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ἐμνήσθησαν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emnesthesan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przypomnieli sobie,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1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1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16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napisane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</w:t>
                  </w:r>
                </w:p>
              </w:txbxContent>
            </v:textbox>
          </v:shape>
        </w:pict>
      </w:r>
      <w:r>
        <w:pict>
          <v:shape id="_x0000_i13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Mu.</w:t>
                  </w:r>
                </w:p>
              </w:txbxContent>
            </v:textbox>
          </v:shape>
        </w:pict>
      </w:r>
      <w:r>
        <w:pict>
          <v:shape id="_x0000_i13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12:17</w:t>
                  </w:r>
                </w:p>
              </w:txbxContent>
            </v:textbox>
          </v:shape>
        </w:pict>
      </w:r>
      <w:r>
        <w:pict>
          <v:shape id="_x0000_i1322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Ἐμαρτύρει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Emartyrei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Świadczył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tłum,</w:t>
                  </w:r>
                </w:p>
              </w:txbxContent>
            </v:textbox>
          </v:shape>
        </w:pict>
      </w:r>
      <w:r>
        <w:pict>
          <v:shape id="_x0000_i13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2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Nim,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Λάζαρον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Ladzaron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Łazarza</w:t>
                  </w:r>
                </w:p>
              </w:txbxContent>
            </v:textbox>
          </v:shape>
        </w:pict>
      </w:r>
      <w:r>
        <w:pict>
          <v:shape id="_x0000_i13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ἐφώνησεν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zawołał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3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41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martwych.</w:t>
                  </w:r>
                </w:p>
              </w:txbxContent>
            </v:textbox>
          </v:shape>
        </w:pict>
      </w:r>
      <w:r>
        <w:pict>
          <v:shape id="_x0000_i13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12:18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6" type="#_x0000_t202" style="width:10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ὑπήντησεν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 naprzeciw</w:t>
                  </w:r>
                </w:p>
              </w:txbxContent>
            </v:textbox>
          </v:shape>
        </w:pict>
      </w:r>
      <w:r>
        <w:pict>
          <v:shape id="_x0000_i134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tłum,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51" type="#_x0000_t202" style="width:8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 xml:space="preserve">usłyszeli,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[że]</w:t>
                  </w:r>
                </w:p>
              </w:txbxContent>
            </v:textbox>
          </v:shape>
        </w:pict>
      </w:r>
      <w:r>
        <w:pict>
          <v:shape id="_x0000_i13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5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54" type="#_x0000_t202" style="width:6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πεποιηκέναι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pepoiekenai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3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znak.</w:t>
                  </w:r>
                </w:p>
              </w:txbxContent>
            </v:textbox>
          </v:shape>
        </w:pict>
      </w:r>
      <w:r>
        <w:pict>
          <v:shape id="_x0000_i13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12:19</w:t>
                  </w:r>
                </w:p>
              </w:txbxContent>
            </v:textbox>
          </v:shape>
        </w:pict>
      </w:r>
      <w:r>
        <w:pict>
          <v:shape id="_x0000_i13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60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361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63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siebie:</w:t>
                  </w:r>
                </w:p>
              </w:txbxContent>
            </v:textbox>
          </v:shape>
        </w:pict>
      </w:r>
      <w:r>
        <w:pict>
          <v:shape id="_x0000_i1364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Widzicie,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7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ὠφελεῖτε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zyskujecie</w:t>
                  </w:r>
                </w:p>
              </w:txbxContent>
            </v:textbox>
          </v:shape>
        </w:pict>
      </w:r>
      <w:r>
        <w:pict>
          <v:shape id="_x0000_i136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niczego.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369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ὀπίσω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7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7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Jezus ziarnem pszenicy</w:t>
      </w:r>
    </w:p>
    <w:p w:rsidR="00A77B3E">
      <w:pPr>
        <w:keepNext w:val="0"/>
        <w:jc w:val="left"/>
        <w:rPr>
          <w:noProof/>
        </w:rPr>
      </w:pPr>
      <w:r>
        <w:pict>
          <v:shape id="_x0000_i13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12:20</w:t>
                  </w:r>
                </w:p>
              </w:txbxContent>
            </v:textbox>
          </v:shape>
        </w:pict>
      </w:r>
      <w:r>
        <w:pict>
          <v:shape id="_x0000_i137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8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Ἕλληνές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Helleni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jacyś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ἀναβαινόντων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wchodzących,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84" type="#_x0000_t202" style="width:10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προσκυνήσωσιν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pokłonić się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[Bogu]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święto.</w:t>
                  </w:r>
                </w:p>
              </w:txbxContent>
            </v:textbox>
          </v:shape>
        </w:pict>
      </w:r>
      <w:r>
        <w:pict>
          <v:shape id="_x0000_i13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12:21</w:t>
                  </w:r>
                </w:p>
              </w:txbxContent>
            </v:textbox>
          </v:shape>
        </w:pict>
      </w:r>
      <w:r>
        <w:pict>
          <v:shape id="_x0000_i13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91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podeszli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[do]</w:t>
                  </w:r>
                </w:p>
              </w:txbxContent>
            </v:textbox>
          </v:shape>
        </w:pict>
      </w:r>
      <w:r>
        <w:pict>
          <v:shape id="_x0000_i1392" type="#_x0000_t202" style="width:4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Φιλίππῳ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Filipa</w:t>
                  </w:r>
                </w:p>
              </w:txbxContent>
            </v:textbox>
          </v:shape>
        </w:pict>
      </w:r>
      <w:r>
        <w:pict>
          <v:shape id="_x0000_i13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5" type="#_x0000_t202" style="width:5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Βηθσαϊδὰ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Bethsaida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Betsaidy</w:t>
                  </w:r>
                </w:p>
              </w:txbxContent>
            </v:textbox>
          </v:shape>
        </w:pict>
      </w:r>
      <w:r>
        <w:pict>
          <v:shape id="_x0000_i13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397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Galilei,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ἠρώτων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pytali</w:t>
                  </w:r>
                </w:p>
              </w:txbxContent>
            </v:textbox>
          </v:shape>
        </w:pict>
      </w:r>
      <w:r>
        <w:pict>
          <v:shape id="_x0000_i14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0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4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4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chcemy</w:t>
                  </w:r>
                </w:p>
              </w:txbxContent>
            </v:textbox>
          </v:shape>
        </w:pict>
      </w:r>
      <w:r>
        <w:pict>
          <v:shape id="_x0000_i14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06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zobaczyć.</w:t>
                  </w:r>
                </w:p>
              </w:txbxContent>
            </v:textbox>
          </v:shape>
        </w:pict>
      </w:r>
      <w:r>
        <w:pict>
          <v:shape id="_x0000_i14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12:22</w:t>
                  </w:r>
                </w:p>
              </w:txbxContent>
            </v:textbox>
          </v:shape>
        </w:pict>
      </w:r>
      <w:r>
        <w:pict>
          <v:shape id="_x0000_i1408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Ἀνδρέᾳ·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Andrzejowi.</w:t>
                  </w:r>
                </w:p>
              </w:txbxContent>
            </v:textbox>
          </v:shape>
        </w:pict>
      </w:r>
      <w:r>
        <w:pict>
          <v:shape id="_x0000_i1415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416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Ἀνδρέας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Andrzej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8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4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Jezusowi.</w:t>
                  </w:r>
                </w:p>
              </w:txbxContent>
            </v:textbox>
          </v:shape>
        </w:pict>
      </w:r>
      <w:r>
        <w:pict>
          <v:shape id="_x0000_i14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12:23</w:t>
                  </w:r>
                </w:p>
              </w:txbxContent>
            </v:textbox>
          </v:shape>
        </w:pict>
      </w:r>
      <w:r>
        <w:pict>
          <v:shape id="_x0000_i14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27" type="#_x0000_t202" style="width:6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ἀποκρίνεται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odpowiada</w:t>
                  </w:r>
                </w:p>
              </w:txbxContent>
            </v:textbox>
          </v:shape>
        </w:pict>
      </w:r>
      <w:r>
        <w:pict>
          <v:shape id="_x0000_i142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2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43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Ἐλήλυθεν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Elelythen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Przyszła</w:t>
                  </w:r>
                </w:p>
              </w:txbxContent>
            </v:textbox>
          </v:shape>
        </w:pict>
      </w:r>
      <w:r>
        <w:pict>
          <v:shape id="_x0000_i14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godzina,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34" type="#_x0000_t202" style="width:9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δοξασθῇ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uwielbiony został</w:t>
                  </w:r>
                </w:p>
              </w:txbxContent>
            </v:textbox>
          </v:shape>
        </w:pict>
      </w:r>
      <w:r>
        <w:pict>
          <v:shape id="_x0000_i14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Człowieka.</w:t>
                  </w:r>
                </w:p>
              </w:txbxContent>
            </v:textbox>
          </v:shape>
        </w:pict>
      </w:r>
      <w:r>
        <w:pict>
          <v:shape id="_x0000_i14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12:24</w:t>
                  </w:r>
                </w:p>
              </w:txbxContent>
            </v:textbox>
          </v:shape>
        </w:pict>
      </w:r>
      <w:r>
        <w:pict>
          <v:shape id="_x0000_i1440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1441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43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44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κόκκος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ziarno</w:t>
                  </w:r>
                </w:p>
              </w:txbxContent>
            </v:textbox>
          </v:shape>
        </w:pict>
      </w:r>
      <w:r>
        <w:pict>
          <v:shape id="_x0000_i14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9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pszenicy</w:t>
                  </w:r>
                </w:p>
              </w:txbxContent>
            </v:textbox>
          </v:shape>
        </w:pict>
      </w:r>
      <w:r>
        <w:pict>
          <v:shape id="_x0000_i145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upadłszy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45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ἀποθάνῃ,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umarłoby,</w:t>
                  </w:r>
                </w:p>
              </w:txbxContent>
            </v:textbox>
          </v:shape>
        </w:pict>
      </w:r>
      <w:r>
        <w:pict>
          <v:shape id="_x0000_i14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ono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samo</w:t>
                  </w:r>
                </w:p>
              </w:txbxContent>
            </v:textbox>
          </v:shape>
        </w:pict>
      </w:r>
      <w:r>
        <w:pict>
          <v:shape id="_x0000_i1457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pozostaje.</w:t>
                  </w:r>
                </w:p>
              </w:txbxContent>
            </v:textbox>
          </v:shape>
        </w:pict>
      </w:r>
      <w:r>
        <w:pict>
          <v:shape id="_x0000_i145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0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ἀποθάνῃ,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umarłoby,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liczny</w:t>
                  </w:r>
                </w:p>
              </w:txbxContent>
            </v:textbox>
          </v:shape>
        </w:pict>
      </w:r>
      <w:r>
        <w:pict>
          <v:shape id="_x0000_i14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4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φέρει.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niesie.</w:t>
                  </w:r>
                </w:p>
              </w:txbxContent>
            </v:textbox>
          </v:shape>
        </w:pict>
      </w:r>
      <w:r>
        <w:pict>
          <v:shape id="_x0000_i14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12:25</w:t>
                  </w:r>
                </w:p>
              </w:txbxContent>
            </v:textbox>
          </v:shape>
        </w:pict>
      </w:r>
      <w:r>
        <w:pict>
          <v:shape id="_x0000_i14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Kochający</w:t>
                  </w:r>
                </w:p>
              </w:txbxContent>
            </v:textbox>
          </v:shape>
        </w:pict>
      </w:r>
      <w:r>
        <w:pict>
          <v:shape id="_x0000_i14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46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ἀπολλύει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apollyei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straci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ją,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4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nienawidzący</w:t>
                  </w:r>
                </w:p>
              </w:txbxContent>
            </v:textbox>
          </v:shape>
        </w:pict>
      </w:r>
      <w:r>
        <w:pict>
          <v:shape id="_x0000_i14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pict>
          <v:shape id="_x0000_i147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0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4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tym,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484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4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φυλάξει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ustrzeże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ją.</w:t>
                  </w:r>
                </w:p>
              </w:txbxContent>
            </v:textbox>
          </v:shape>
        </w:pict>
      </w:r>
      <w:r>
        <w:pict>
          <v:shape id="_x0000_i14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12:26</w:t>
                  </w:r>
                </w:p>
              </w:txbxContent>
            </v:textbox>
          </v:shape>
        </w:pict>
      </w:r>
      <w:r>
        <w:pict>
          <v:shape id="_x0000_i148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służyłby,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493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ἀκολουθείτω,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akolutheito,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towarzyszy,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Ja,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5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διάκονος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sługa</w:t>
                  </w:r>
                </w:p>
              </w:txbxContent>
            </v:textbox>
          </v:shape>
        </w:pict>
      </w:r>
      <w:r>
        <w:pict>
          <v:shape id="_x0000_i15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3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5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będzie.</w:t>
                  </w:r>
                </w:p>
              </w:txbxContent>
            </v:textbox>
          </v:shape>
        </w:pict>
      </w:r>
      <w:r>
        <w:pict>
          <v:shape id="_x0000_i150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0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służyłby,</w:t>
                  </w:r>
                </w:p>
              </w:txbxContent>
            </v:textbox>
          </v:shape>
        </w:pict>
      </w:r>
      <w:r>
        <w:pict>
          <v:shape id="_x0000_i15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uszanuje</w:t>
                  </w:r>
                </w:p>
              </w:txbxContent>
            </v:textbox>
          </v:shape>
        </w:pict>
      </w:r>
      <w:r>
        <w:pict>
          <v:shape id="_x0000_i15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Πατήρ.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Ojciec.</w:t>
                  </w:r>
                </w:p>
              </w:txbxContent>
            </v:textbox>
          </v:shape>
        </w:pict>
      </w:r>
      <w:r>
        <w:pict>
          <v:shape id="_x0000_i15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12:27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518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τετάρακται,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tetaraktai,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 w trwodze,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2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powiem?</w:t>
                  </w:r>
                </w:p>
              </w:txbxContent>
            </v:textbox>
          </v:shape>
        </w:pict>
      </w:r>
      <w:r>
        <w:pict>
          <v:shape id="_x0000_i15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Πάτερ,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Ojcze,</w:t>
                  </w:r>
                </w:p>
              </w:txbxContent>
            </v:textbox>
          </v:shape>
        </w:pict>
      </w:r>
      <w:r>
        <w:pict>
          <v:shape id="_x0000_i152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ratuj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528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tej.</w:t>
                  </w:r>
                </w:p>
              </w:txbxContent>
            </v:textbox>
          </v:shape>
        </w:pict>
      </w:r>
      <w:r>
        <w:pict>
          <v:shape id="_x0000_i152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5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32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godzinę</w:t>
                  </w:r>
                </w:p>
              </w:txbxContent>
            </v:textbox>
          </v:shape>
        </w:pict>
      </w:r>
      <w:r>
        <w:pict>
          <v:shape id="_x0000_i1536" type="#_x0000_t202" style="width:4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tą.</w:t>
                  </w:r>
                </w:p>
              </w:txbxContent>
            </v:textbox>
          </v:shape>
        </w:pict>
      </w:r>
      <w:r>
        <w:pict>
          <v:shape id="_x0000_i15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12:28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Πάτερ,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Ojcze,</w:t>
                  </w:r>
                </w:p>
              </w:txbxContent>
            </v:textbox>
          </v:shape>
        </w:pict>
      </w:r>
      <w:r>
        <w:pict>
          <v:shape id="_x0000_i153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δόξασόν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uwielbij</w:t>
                  </w:r>
                </w:p>
              </w:txbxContent>
            </v:textbox>
          </v:shape>
        </w:pict>
      </w:r>
      <w:r>
        <w:pict>
          <v:shape id="_x0000_i154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5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imię.</w:t>
                  </w:r>
                </w:p>
              </w:txbxContent>
            </v:textbox>
          </v:shape>
        </w:pict>
      </w:r>
      <w:r>
        <w:pict>
          <v:shape id="_x0000_i154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8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nieba: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0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ἐδόξασα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uwielbiłem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553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δοξάσω.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uwielbię!</w:t>
                  </w:r>
                </w:p>
              </w:txbxContent>
            </v:textbox>
          </v:shape>
        </w:pict>
      </w:r>
      <w:r>
        <w:pict>
          <v:shape id="_x0000_i15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12:29</w:t>
                  </w:r>
                </w:p>
              </w:txbxContent>
            </v:textbox>
          </v:shape>
        </w:pict>
      </w:r>
      <w:r>
        <w:pict>
          <v:shape id="_x0000_i15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5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9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słyszący</w:t>
                  </w:r>
                </w:p>
              </w:txbxContent>
            </v:textbox>
          </v:shape>
        </w:pict>
      </w:r>
      <w:r>
        <w:pict>
          <v:shape id="_x0000_i156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mówił:</w:t>
                  </w:r>
                </w:p>
              </w:txbxContent>
            </v:textbox>
          </v:shape>
        </w:pict>
      </w:r>
      <w:r>
        <w:pict>
          <v:shape id="_x0000_i1563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βροντὴν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bronten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Grzmot</w:t>
                  </w:r>
                </w:p>
              </w:txbxContent>
            </v:textbox>
          </v:shape>
        </w:pict>
      </w:r>
      <w:r>
        <w:pict>
          <v:shape id="_x0000_i1564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γεγονέναι·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się.</w:t>
                  </w:r>
                </w:p>
              </w:txbxContent>
            </v:textbox>
          </v:shape>
        </w:pict>
      </w:r>
      <w:r>
        <w:pict>
          <v:shape id="_x0000_i15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56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mówili:</w:t>
                  </w:r>
                </w:p>
              </w:txbxContent>
            </v:textbox>
          </v:shape>
        </w:pict>
      </w:r>
      <w:r>
        <w:pict>
          <v:shape id="_x0000_i156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56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69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λελάληκεν.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lelaleken.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przemówił.</w:t>
                  </w:r>
                </w:p>
              </w:txbxContent>
            </v:textbox>
          </v:shape>
        </w:pict>
      </w:r>
      <w:r>
        <w:pict>
          <v:shape id="_x0000_i15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12:30</w:t>
                  </w:r>
                </w:p>
              </w:txbxContent>
            </v:textbox>
          </v:shape>
        </w:pict>
      </w:r>
      <w:r>
        <w:pict>
          <v:shape id="_x0000_i1571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5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5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8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stał się,</w:t>
                  </w:r>
                </w:p>
              </w:txbxContent>
            </v:textbox>
          </v:shape>
        </w:pict>
      </w:r>
      <w:r>
        <w:pict>
          <v:shape id="_x0000_i158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584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was.</w:t>
                  </w:r>
                </w:p>
              </w:txbxContent>
            </v:textbox>
          </v:shape>
        </w:pict>
      </w:r>
      <w:r>
        <w:pict>
          <v:shape id="_x0000_i15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12:31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5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tego,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władca</w:t>
                  </w:r>
                </w:p>
              </w:txbxContent>
            </v:textbox>
          </v:shape>
        </w:pict>
      </w:r>
      <w:r>
        <w:pict>
          <v:shape id="_x0000_i15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5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98" type="#_x0000_t202" style="width:10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ἐκβληθήσεται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ekblethesetai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zostanie wyrzucony</w:t>
                  </w:r>
                </w:p>
              </w:txbxContent>
            </v:textbox>
          </v:shape>
        </w:pict>
      </w:r>
      <w:r>
        <w:pict>
          <v:shape id="_x0000_i1599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 zewnątrz.</w:t>
                  </w:r>
                </w:p>
              </w:txbxContent>
            </v:textbox>
          </v:shape>
        </w:pict>
      </w:r>
      <w:r>
        <w:pict>
          <v:shape id="_x0000_i16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12:32</w:t>
                  </w:r>
                </w:p>
              </w:txbxContent>
            </v:textbox>
          </v:shape>
        </w:pict>
      </w:r>
      <w:r>
        <w:pict>
          <v:shape id="_x0000_i1601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60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03" type="#_x0000_t202" style="width:10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ὑψωθῶ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zostanę podniesiony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60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6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ἑλκύσω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helkyso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pociągnę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10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 samego.</w:t>
                  </w:r>
                </w:p>
              </w:txbxContent>
            </v:textbox>
          </v:shape>
        </w:pict>
      </w:r>
      <w:r>
        <w:pict>
          <v:shape id="_x0000_i16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12:33</w:t>
                  </w:r>
                </w:p>
              </w:txbxContent>
            </v:textbox>
          </v:shape>
        </w:pict>
      </w:r>
      <w:r>
        <w:pict>
          <v:shape id="_x0000_i16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1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mówił,</w:t>
                  </w:r>
                </w:p>
              </w:txbxContent>
            </v:textbox>
          </v:shape>
        </w:pict>
      </w:r>
      <w:r>
        <w:pict>
          <v:shape id="_x0000_i1615" type="#_x0000_t202" style="width:7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σημαίνων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zaznaczając,</w:t>
                  </w:r>
                </w:p>
              </w:txbxContent>
            </v:textbox>
          </v:shape>
        </w:pict>
      </w:r>
      <w:r>
        <w:pict>
          <v:shape id="_x0000_i161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</w:t>
                  </w:r>
                </w:p>
              </w:txbxContent>
            </v:textbox>
          </v:shape>
        </w:pict>
      </w:r>
      <w:r>
        <w:pict>
          <v:shape id="_x0000_i1617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śmiercią</w:t>
                  </w:r>
                </w:p>
              </w:txbxContent>
            </v:textbox>
          </v:shape>
        </w:pict>
      </w:r>
      <w:r>
        <w:pict>
          <v:shape id="_x0000_i1618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ἤμελλεν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619" type="#_x0000_t202" style="width:7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ἀποθνήσκειν.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apothneskein.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umrzeć.</w:t>
                  </w:r>
                </w:p>
              </w:txbxContent>
            </v:textbox>
          </v:shape>
        </w:pict>
      </w:r>
      <w:r>
        <w:pict>
          <v:shape id="_x0000_i16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12:34</w:t>
                  </w:r>
                </w:p>
              </w:txbxContent>
            </v:textbox>
          </v:shape>
        </w:pict>
      </w:r>
      <w:r>
        <w:pict>
          <v:shape id="_x0000_i1621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tłum:</w:t>
                  </w:r>
                </w:p>
              </w:txbxContent>
            </v:textbox>
          </v:shape>
        </w:pict>
      </w:r>
      <w:r>
        <w:pict>
          <v:shape id="_x0000_i1626" type="#_x0000_t202" style="width:4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627" type="#_x0000_t202" style="width:7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ἠκούσαμεν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usłyszeliśmy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Prawa,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3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63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wiek,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3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Ty,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644" type="#_x0000_t202" style="width:11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ὑψωθῆναι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wywyższonym</w:t>
                  </w:r>
                </w:p>
              </w:txbxContent>
            </v:textbox>
          </v:shape>
        </w:pict>
      </w:r>
      <w:r>
        <w:pict>
          <v:shape id="_x0000_i16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6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8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Człowieka?</w:t>
                  </w:r>
                </w:p>
              </w:txbxContent>
            </v:textbox>
          </v:shape>
        </w:pict>
      </w:r>
      <w:r>
        <w:pict>
          <v:shape id="_x0000_i164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6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6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5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Człowieka?</w:t>
                  </w:r>
                </w:p>
              </w:txbxContent>
            </v:textbox>
          </v:shape>
        </w:pict>
      </w:r>
      <w:r>
        <w:pict>
          <v:shape id="_x0000_i16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12:35</w:t>
                  </w:r>
                </w:p>
              </w:txbxContent>
            </v:textbox>
          </v:shape>
        </w:pict>
      </w:r>
      <w:r>
        <w:pict>
          <v:shape id="_x0000_i165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5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662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6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krótki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66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6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6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670" type="#_x0000_t202" style="width:6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Chodźcie,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6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3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6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macie,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77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ciemność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79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καταλάβῃ·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katalabe;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pochwyciła,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chodzący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5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6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8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wie,</w:t>
                  </w:r>
                </w:p>
              </w:txbxContent>
            </v:textbox>
          </v:shape>
        </w:pict>
      </w:r>
      <w:r>
        <w:pict>
          <v:shape id="_x0000_i168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689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odchodzi.</w:t>
                  </w:r>
                </w:p>
              </w:txbxContent>
            </v:textbox>
          </v:shape>
        </w:pict>
      </w:r>
      <w:r>
        <w:pict>
          <v:shape id="_x0000_i16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12:36</w:t>
                  </w:r>
                </w:p>
              </w:txbxContent>
            </v:textbox>
          </v:shape>
        </w:pict>
      </w:r>
      <w:r>
        <w:pict>
          <v:shape id="_x0000_i1691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Jak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[długo]</w:t>
                  </w:r>
                </w:p>
              </w:txbxContent>
            </v:textbox>
          </v:shape>
        </w:pict>
      </w:r>
      <w:r>
        <w:pict>
          <v:shape id="_x0000_i16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3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6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macie,</w:t>
                  </w:r>
                </w:p>
              </w:txbxContent>
            </v:textbox>
          </v:shape>
        </w:pict>
      </w:r>
      <w:r>
        <w:pict>
          <v:shape id="_x0000_i169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wierzycie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8" type="#_x0000_t202" style="width:5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światło,</w:t>
                  </w:r>
                </w:p>
              </w:txbxContent>
            </v:textbox>
          </v:shape>
        </w:pict>
      </w:r>
      <w:r>
        <w:pict>
          <v:shape id="_x0000_i1699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aby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ście</w:t>
                  </w:r>
                </w:p>
              </w:txbxContent>
            </v:textbox>
          </v:shape>
        </w:pict>
      </w:r>
      <w:r>
        <w:pict>
          <v:shape id="_x0000_i17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synami</w:t>
                  </w:r>
                </w:p>
              </w:txbxContent>
            </v:textbox>
          </v:shape>
        </w:pict>
      </w:r>
      <w:r>
        <w:pict>
          <v:shape id="_x0000_i1701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światła</w:t>
                  </w:r>
                </w:p>
              </w:txbxContent>
            </v:textbox>
          </v:shape>
        </w:pict>
      </w:r>
      <w:r>
        <w:pict>
          <v:shape id="_x0000_i170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stali się.</w:t>
                  </w:r>
                </w:p>
              </w:txbxContent>
            </v:textbox>
          </v:shape>
        </w:pict>
      </w:r>
      <w:r>
        <w:pict>
          <v:shape id="_x0000_i17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704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przemówił</w:t>
                  </w:r>
                </w:p>
              </w:txbxContent>
            </v:textbox>
          </v:shape>
        </w:pict>
      </w:r>
      <w:r>
        <w:pict>
          <v:shape id="_x0000_i17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Jezus,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1708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ἐκρύβη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ukrył się</w:t>
                  </w:r>
                </w:p>
              </w:txbxContent>
            </v:textbox>
          </v:shape>
        </w:pict>
      </w:r>
      <w:r>
        <w:pict>
          <v:shape id="_x0000_i1709" type="#_x0000_t202" style="width:3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7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Przyczyny i skutki niewiary</w:t>
      </w:r>
    </w:p>
    <w:p w:rsidR="00A77B3E">
      <w:pPr>
        <w:keepNext w:val="0"/>
        <w:jc w:val="left"/>
        <w:rPr>
          <w:noProof/>
        </w:rPr>
      </w:pPr>
      <w:r>
        <w:pict>
          <v:shape id="_x0000_i17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12:37</w:t>
                  </w:r>
                </w:p>
              </w:txbxContent>
            </v:textbox>
          </v:shape>
        </w:pict>
      </w:r>
      <w:r>
        <w:pict>
          <v:shape id="_x0000_i1712" type="#_x0000_t202" style="width:11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Τοσαῦτα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Tosauta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[I chociaż]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tak liczne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7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716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πεποιηκότος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71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71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nimi,</w:t>
                  </w:r>
                </w:p>
              </w:txbxContent>
            </v:textbox>
          </v:shape>
        </w:pict>
      </w:r>
      <w:r>
        <w:pict>
          <v:shape id="_x0000_i17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2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2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Niego,</w:t>
                  </w:r>
                </w:p>
              </w:txbxContent>
            </v:textbox>
          </v:shape>
        </w:pict>
      </w:r>
      <w:r>
        <w:pict>
          <v:shape id="_x0000_i17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12:38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727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Ἡσαΐου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Izajasza</w:t>
                  </w:r>
                </w:p>
              </w:txbxContent>
            </v:textbox>
          </v:shape>
        </w:pict>
      </w:r>
      <w:r>
        <w:pict>
          <v:shape id="_x0000_i17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9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730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wypełniło się,</w:t>
                  </w:r>
                </w:p>
              </w:txbxContent>
            </v:textbox>
          </v:shape>
        </w:pict>
      </w:r>
      <w:r>
        <w:pict>
          <v:shape id="_x0000_i173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732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7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73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735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uwierzył</w:t>
                  </w:r>
                </w:p>
              </w:txbxContent>
            </v:textbox>
          </v:shape>
        </w:pict>
      </w:r>
      <w:r>
        <w:pict>
          <v:shape id="_x0000_i17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przesłaniu</w:t>
                  </w:r>
                </w:p>
              </w:txbxContent>
            </v:textbox>
          </v:shape>
        </w:pict>
      </w:r>
      <w:r>
        <w:pict>
          <v:shape id="_x0000_i1738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naszemu?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ramię</w:t>
                  </w:r>
                </w:p>
              </w:txbxContent>
            </v:textbox>
          </v:shape>
        </w:pict>
      </w:r>
      <w:r>
        <w:pict>
          <v:shape id="_x0000_i17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74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komu</w:t>
                  </w:r>
                </w:p>
              </w:txbxContent>
            </v:textbox>
          </v:shape>
        </w:pict>
      </w:r>
      <w:r>
        <w:pict>
          <v:shape id="_x0000_i1744" type="#_x0000_t202" style="width:106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ἀπεκαλύφθη;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apekalyfthe;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zostało objawione?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7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12:39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7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7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49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ἠδύναντο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mogli</w:t>
                  </w:r>
                </w:p>
              </w:txbxContent>
            </v:textbox>
          </v:shape>
        </w:pict>
      </w:r>
      <w:r>
        <w:pict>
          <v:shape id="_x0000_i1750" type="#_x0000_t202" style="width:5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wierzyć,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75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54" type="#_x0000_t202" style="width:4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Ἡσαΐας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Izajasz:</w:t>
                  </w:r>
                </w:p>
              </w:txbxContent>
            </v:textbox>
          </v:shape>
        </w:pict>
      </w:r>
      <w:r>
        <w:pict>
          <v:shape id="_x0000_i17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12:40</w:t>
                  </w:r>
                </w:p>
              </w:txbxContent>
            </v:textbox>
          </v:shape>
        </w:pict>
      </w:r>
      <w:r>
        <w:pict>
          <v:shape id="_x0000_i1756" type="#_x0000_t202" style="width:6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Τετύφλωκεν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Tetyfloken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Zaślepił</w:t>
                  </w:r>
                </w:p>
              </w:txbxContent>
            </v:textbox>
          </v:shape>
        </w:pict>
      </w:r>
      <w:r>
        <w:pict>
          <v:shape id="_x0000_i17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7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9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1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ἐπώρωσεν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skamienił</w:t>
                  </w:r>
                </w:p>
              </w:txbxContent>
            </v:textbox>
          </v:shape>
        </w:pict>
      </w:r>
      <w:r>
        <w:pict>
          <v:shape id="_x0000_i17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7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4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serce,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6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7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9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oczyma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1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νοήσωσιν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</w:rPr>
                    <w:t>rozumieli</w:t>
                  </w:r>
                </w:p>
              </w:txbxContent>
            </v:textbox>
          </v:shape>
        </w:pict>
      </w:r>
      <w:r>
        <w:pict>
          <v:shape id="_x0000_i17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3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sercem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5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στραφῶσιν,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strafosin,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</w:rPr>
                    <w:t>zawrócili,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77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uleczyłbym</w:t>
                  </w:r>
                </w:p>
              </w:txbxContent>
            </v:textbox>
          </v:shape>
        </w:pict>
      </w:r>
      <w:r>
        <w:pict>
          <v:shape id="_x0000_i177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779" type="#_x0000_t202" style="width:2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―.</w:t>
                  </w:r>
                </w:p>
              </w:txbxContent>
            </v:textbox>
          </v:shape>
        </w:pict>
      </w:r>
      <w:r>
        <w:pict>
          <v:shape id="_x0000_i17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12:41</w:t>
                  </w:r>
                </w:p>
              </w:txbxContent>
            </v:textbox>
          </v:shape>
        </w:pict>
      </w:r>
      <w:r>
        <w:pict>
          <v:shape id="_x0000_i17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8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83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Ἡσαΐας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Izajasz,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78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7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7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78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0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przemówił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7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Nim.</w:t>
                  </w:r>
                </w:p>
              </w:txbxContent>
            </v:textbox>
          </v:shape>
        </w:pict>
      </w:r>
      <w:r>
        <w:pict>
          <v:shape id="_x0000_i17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12:42</w:t>
                  </w:r>
                </w:p>
              </w:txbxContent>
            </v:textbox>
          </v:shape>
        </w:pict>
      </w:r>
      <w:r>
        <w:pict>
          <v:shape id="_x0000_i179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Chociaż</w:t>
                  </w:r>
                </w:p>
              </w:txbxContent>
            </v:textbox>
          </v:shape>
        </w:pict>
      </w:r>
      <w:r>
        <w:pict>
          <v:shape id="_x0000_i179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jednak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9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przywódców</w:t>
                  </w:r>
                </w:p>
              </w:txbxContent>
            </v:textbox>
          </v:shape>
        </w:pict>
      </w:r>
      <w:r>
        <w:pict>
          <v:shape id="_x0000_i18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801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Niego,</w:t>
                  </w:r>
                </w:p>
              </w:txbxContent>
            </v:textbox>
          </v:shape>
        </w:pict>
      </w:r>
      <w:r>
        <w:pict>
          <v:shape id="_x0000_i180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8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7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Faryzeuszy</w:t>
                  </w:r>
                </w:p>
              </w:txbxContent>
            </v:textbox>
          </v:shape>
        </w:pict>
      </w:r>
      <w:r>
        <w:pict>
          <v:shape id="_x0000_i18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09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ὡμολόγουν,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przyznawali się,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8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12" type="#_x0000_t202" style="width:11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ἀποσυνάγωγοι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aposynagogoi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poza zgromadzeniem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813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γένωνται·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 się.</w:t>
                  </w:r>
                </w:p>
              </w:txbxContent>
            </v:textbox>
          </v:shape>
        </w:pict>
      </w:r>
      <w:r>
        <w:pict>
          <v:shape id="_x0000_i18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12:43</w:t>
                  </w:r>
                </w:p>
              </w:txbxContent>
            </v:textbox>
          </v:shape>
        </w:pict>
      </w:r>
      <w:r>
        <w:pict>
          <v:shape id="_x0000_i1815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ἠγάπησαν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Umiłowali</w:t>
                  </w:r>
                </w:p>
              </w:txbxContent>
            </v:textbox>
          </v:shape>
        </w:pict>
      </w:r>
      <w:r>
        <w:pict>
          <v:shape id="_x0000_i181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8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8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821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8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4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8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8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12:44</w:t>
                  </w:r>
                </w:p>
              </w:txbxContent>
            </v:textbox>
          </v:shape>
        </w:pict>
      </w:r>
      <w:r>
        <w:pict>
          <v:shape id="_x0000_i18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krzyknął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2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8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8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wierzy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84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4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πέμψαντά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Wysyłającego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18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12:45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8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oglądający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8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ogląda</w:t>
                  </w:r>
                </w:p>
              </w:txbxContent>
            </v:textbox>
          </v:shape>
        </w:pict>
      </w:r>
      <w:r>
        <w:pict>
          <v:shape id="_x0000_i18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3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πέμψαντά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Wysyłającego</w:t>
                  </w:r>
                </w:p>
              </w:txbxContent>
            </v:textbox>
          </v:shape>
        </w:pict>
      </w:r>
      <w:r>
        <w:pict>
          <v:shape id="_x0000_i18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18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12:46</w:t>
                  </w:r>
                </w:p>
              </w:txbxContent>
            </v:textbox>
          </v:shape>
        </w:pict>
      </w:r>
      <w:r>
        <w:pict>
          <v:shape id="_x0000_i1856" type="#_x0000_t202" style="width:5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Ja,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[jako]</w:t>
                  </w:r>
                </w:p>
              </w:txbxContent>
            </v:textbox>
          </v:shape>
        </w:pict>
      </w:r>
      <w:r>
        <w:pict>
          <v:shape id="_x0000_i1857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 xml:space="preserve">świat </w:t>
                  </w:r>
                </w:p>
              </w:txbxContent>
            </v:textbox>
          </v:shape>
        </w:pict>
      </w:r>
      <w:r>
        <w:pict>
          <v:shape id="_x0000_i1861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ἐλήλυθα,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elelytha,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przyszedłem,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8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8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0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8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72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μείνῃ.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pozostawał.</w:t>
                  </w:r>
                </w:p>
              </w:txbxContent>
            </v:textbox>
          </v:shape>
        </w:pict>
      </w:r>
      <w:r>
        <w:pict>
          <v:shape id="_x0000_i18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12:47</w:t>
                  </w:r>
                </w:p>
              </w:txbxContent>
            </v:textbox>
          </v:shape>
        </w:pict>
      </w:r>
      <w:r>
        <w:pict>
          <v:shape id="_x0000_i18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8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877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878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wysłuchałby</w:t>
                  </w:r>
                </w:p>
              </w:txbxContent>
            </v:textbox>
          </v:shape>
        </w:pict>
      </w:r>
      <w:r>
        <w:pict>
          <v:shape id="_x0000_i18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0" type="#_x0000_t202" style="width:5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ῥημάτων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słów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83" type="#_x0000_t202" style="width:8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φυλάξῃ,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ustrzegł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[ich]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8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sądzę</w:t>
                  </w:r>
                </w:p>
              </w:txbxContent>
            </v:textbox>
          </v:shape>
        </w:pict>
      </w:r>
      <w:r>
        <w:pict>
          <v:shape id="_x0000_i188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8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8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90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przyszedłem,</w:t>
                  </w:r>
                </w:p>
              </w:txbxContent>
            </v:textbox>
          </v:shape>
        </w:pict>
      </w:r>
      <w:r>
        <w:pict>
          <v:shape id="_x0000_i1891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aby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m</w:t>
                  </w:r>
                </w:p>
              </w:txbxContent>
            </v:textbox>
          </v:shape>
        </w:pict>
      </w:r>
      <w:r>
        <w:pict>
          <v:shape id="_x0000_i189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sądził</w:t>
                  </w:r>
                </w:p>
              </w:txbxContent>
            </v:textbox>
          </v:shape>
        </w:pict>
      </w:r>
      <w:r>
        <w:pict>
          <v:shape id="_x0000_i18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4" type="#_x0000_t202" style="width:4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świat,</w:t>
                  </w:r>
                </w:p>
              </w:txbxContent>
            </v:textbox>
          </v:shape>
        </w:pict>
      </w:r>
      <w:r>
        <w:pict>
          <v:shape id="_x0000_i189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96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aby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m</w:t>
                  </w:r>
                </w:p>
              </w:txbxContent>
            </v:textbox>
          </v:shape>
        </w:pict>
      </w:r>
      <w:r>
        <w:pict>
          <v:shape id="_x0000_i189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zbawił</w:t>
                  </w:r>
                </w:p>
              </w:txbxContent>
            </v:textbox>
          </v:shape>
        </w:pict>
      </w:r>
      <w:r>
        <w:pict>
          <v:shape id="_x0000_i18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9" type="#_x0000_t202" style="width:4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świat.</w:t>
                  </w:r>
                </w:p>
              </w:txbxContent>
            </v:textbox>
          </v:shape>
        </w:pict>
      </w:r>
      <w:r>
        <w:pict>
          <v:shape id="_x0000_i19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12:48</w:t>
                  </w:r>
                </w:p>
              </w:txbxContent>
            </v:textbox>
          </v:shape>
        </w:pict>
      </w:r>
      <w:r>
        <w:pict>
          <v:shape id="_x0000_i19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2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ἀθετῶν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Odrzucający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0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biorący</w:t>
                  </w:r>
                </w:p>
              </w:txbxContent>
            </v:textbox>
          </v:shape>
        </w:pict>
      </w:r>
      <w:r>
        <w:pict>
          <v:shape id="_x0000_i19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8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ῥήματά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Mej</w:t>
                  </w:r>
                </w:p>
              </w:txbxContent>
            </v:textbox>
          </v:shape>
        </w:pict>
      </w:r>
      <w:r>
        <w:pict>
          <v:shape id="_x0000_i19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9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sądzące</w:t>
                  </w:r>
                </w:p>
              </w:txbxContent>
            </v:textbox>
          </v:shape>
        </w:pict>
      </w:r>
      <w:r>
        <w:pict>
          <v:shape id="_x0000_i191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9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Słowo,</w:t>
                  </w:r>
                </w:p>
              </w:txbxContent>
            </v:textbox>
          </v:shape>
        </w:pict>
      </w:r>
      <w:r>
        <w:pict>
          <v:shape id="_x0000_i191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917" type="#_x0000_t202" style="width:8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powiedziałem,</w:t>
                  </w:r>
                </w:p>
              </w:txbxContent>
            </v:textbox>
          </v:shape>
        </w:pict>
      </w:r>
      <w:r>
        <w:pict>
          <v:shape id="_x0000_i19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owo</w:t>
                  </w:r>
                </w:p>
              </w:txbxContent>
            </v:textbox>
          </v:shape>
        </w:pict>
      </w:r>
      <w:r>
        <w:pict>
          <v:shape id="_x0000_i1919" type="#_x0000_t202" style="width:7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sądzić będzie</w:t>
                  </w:r>
                </w:p>
              </w:txbxContent>
            </v:textbox>
          </v:shape>
        </w:pict>
      </w:r>
      <w:r>
        <w:pict>
          <v:shape id="_x0000_i19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3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ἐσχάτῃ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ostatnim</w:t>
                  </w:r>
                </w:p>
              </w:txbxContent>
            </v:textbox>
          </v:shape>
        </w:pict>
      </w:r>
      <w:r>
        <w:pict>
          <v:shape id="_x0000_i1924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dniu.</w:t>
                  </w:r>
                </w:p>
              </w:txbxContent>
            </v:textbox>
          </v:shape>
        </w:pict>
      </w:r>
      <w:r>
        <w:pict>
          <v:shape id="_x0000_i19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12:49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9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29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9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31" type="#_x0000_t202" style="width:8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powiedziałem,</w:t>
                  </w:r>
                </w:p>
              </w:txbxContent>
            </v:textbox>
          </v:shape>
        </w:pict>
      </w:r>
      <w:r>
        <w:pict>
          <v:shape id="_x0000_i193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9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4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posyłający</w:t>
                  </w:r>
                </w:p>
              </w:txbxContent>
            </v:textbox>
          </v:shape>
        </w:pict>
      </w:r>
      <w:r>
        <w:pict>
          <v:shape id="_x0000_i19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9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Ojciec,</w:t>
                  </w:r>
                </w:p>
              </w:txbxContent>
            </v:textbox>
          </v:shape>
        </w:pict>
      </w:r>
      <w:r>
        <w:pict>
          <v:shape id="_x0000_i19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9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939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94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dał,</w:t>
                  </w:r>
                </w:p>
              </w:txbxContent>
            </v:textbox>
          </v:shape>
        </w:pict>
      </w:r>
      <w:r>
        <w:pict>
          <v:shape id="_x0000_i19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94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9"/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94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λαλήσω.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głosić.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0"/>
      </w:r>
      <w:r>
        <w:pict>
          <v:shape id="_x0000_i19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12:50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94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wiem,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1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95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95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życiem</w:t>
                  </w:r>
                </w:p>
              </w:txbxContent>
            </v:textbox>
          </v:shape>
        </w:pict>
      </w:r>
      <w:r>
        <w:pict>
          <v:shape id="_x0000_i195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wiecznym</w:t>
                  </w:r>
                </w:p>
              </w:txbxContent>
            </v:textbox>
          </v:shape>
        </w:pict>
      </w:r>
      <w:r>
        <w:pict>
          <v:shape id="_x0000_i19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95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9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9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mówię,</w:t>
                  </w:r>
                </w:p>
              </w:txbxContent>
            </v:textbox>
          </v:shape>
        </w:pict>
      </w:r>
      <w:r>
        <w:pict>
          <v:shape id="_x0000_i1960" type="#_x0000_t202" style="width:10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zgodnie z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[tym co]</w:t>
                  </w:r>
                </w:p>
              </w:txbxContent>
            </v:textbox>
          </v:shape>
        </w:pict>
      </w:r>
      <w:r>
        <w:pict>
          <v:shape id="_x0000_i1961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εἴρηκέν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9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9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Πατήρ,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Ojciec,</w:t>
                  </w:r>
                </w:p>
              </w:txbxContent>
            </v:textbox>
          </v:shape>
        </w:pict>
      </w:r>
      <w:r>
        <w:pict>
          <v:shape id="_x0000_i19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9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litra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: 327,45 g.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pachnidło w formie olejku lub maści.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nard, νάρδος, pochodzi z pn Indii.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prawdziwej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albo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pistacjowej, płynnej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roczny dochód najemnego robotnika.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znaczeniu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podkradał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8">
    <w:p>
      <w:pPr>
        <w:pStyle w:val="FootnoteText"/>
        <w:rPr>
          <w:rtl/>
          <w:lang w:bidi="he-IL"/>
        </w:rPr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Hosanna, ὡσαννά, aram. 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rtl/>
          <w:lang w:bidi="he-IL"/>
        </w:rPr>
        <w:t>הוֹשַׁע־נאָ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(hosza‘na’), oznacza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Zbaw!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118:26</w:t>
        </w:r>
      </w:hyperlink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wariant NA28.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62:11</w:t>
        </w:r>
      </w:hyperlink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Za 9:9</w:t>
        </w:r>
      </w:hyperlink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znaczeniu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nic wam się nie udaje, nic nie zdziałacie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zapewne greccy prozelici.</w:t>
      </w:r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mało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53:1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Rz 10:16</w:t>
        </w:r>
      </w:hyperlink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6:10</w:t>
        </w:r>
      </w:hyperlink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wykluczeni z synagogi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powiedziałbym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2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mówiłbym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230/118/26" TargetMode="External" />
	<Relationship Id="rId2" Type="http://schemas.openxmlformats.org/officeDocument/2006/relationships/hyperlink" Target="https://kosciol-jezusa.pl/NPI/290/62/11" TargetMode="External" />
	<Relationship Id="rId3" Type="http://schemas.openxmlformats.org/officeDocument/2006/relationships/hyperlink" Target="https://kosciol-jezusa.pl/NPI/450/9/9" TargetMode="External" />
	<Relationship Id="rId4" Type="http://schemas.openxmlformats.org/officeDocument/2006/relationships/hyperlink" Target="https://kosciol-jezusa.pl/NPI/290/53/1" TargetMode="External" />
	<Relationship Id="rId5" Type="http://schemas.openxmlformats.org/officeDocument/2006/relationships/hyperlink" Target="https://kosciol-jezusa.pl/NPI/520/10/16" TargetMode="External" />
	<Relationship Id="rId6" Type="http://schemas.openxmlformats.org/officeDocument/2006/relationships/hyperlink" Target="https://kosciol-jezusa.pl/NPI/290/6/10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2024-05-23T06:15:22Z</dcterms:modified>
</cp:coreProperties>
</file>