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ἐποιησάμην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Θεόφιλε,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ἐντειλάμενος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ἀνελήμφθη·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anelemfthe;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τεκμηρίοις,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tekmeriois,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συναλιζόμενος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synalidzomenos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χωρίζεσθαι,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choridzesthai,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ἀποκαθιστάνεις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apokathistaneis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ἐπήρθη,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παρειστήκεισαν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ἐσθήσεσι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esthesesi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ἑστήκατε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ἀναλημφθεὶς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analemftheis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καταμένοντες,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katamenontes,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Βαρθολομαῖος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Bartholomaios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Ἀλφαίου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Alfaiu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9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προεῖπεν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8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κατηριθμημένος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katerithmemenos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πρηνὴς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ἐξεχύθη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διαλέκτῳ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Ἀκελδαμάχ,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Akeldamach,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27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βίβλῳ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ἔπαυλις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7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ἀνελήμφθη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Βαρσαββᾶν,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Barsabban,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Ἰοῦστος,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7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καρδιογνῶστα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kardiognosta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2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συνκατεψηφίσθη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synkatepsefisthe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2024-05-30T16:34:37Z</dcterms:modified>
</cp:coreProperties>
</file>