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</w:t>
                  </w:r>
                </w:p>
              </w:txbxContent>
            </v:textbox>
          </v:shape>
        </w:pict>
      </w:r>
      <w:r>
        <w:pict>
          <v:shape id="_x0000_i10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ἀπόστολοι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ἐδέξαντο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6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Ἱερουσαλήμ,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διεκρίνοντο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diekrinonto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6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</w:t>
                  </w:r>
                </w:p>
              </w:txbxContent>
            </v:textbox>
          </v:shape>
        </w:pict>
      </w:r>
      <w:r>
        <w:pict>
          <v:shape id="_x0000_i106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ἀκροβυστίαν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συνέφαγες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synefages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</w:t>
                  </w:r>
                </w:p>
              </w:txbxContent>
            </v:textbox>
          </v:shape>
        </w:pict>
      </w:r>
      <w:r>
        <w:pict>
          <v:shape id="_x0000_i1072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ἀρξάμενος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ἐξετίθετο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eksetitheto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καθεξῆς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Ἰόππῃ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Ioppe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8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προσευχόμενος,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ἐκστάσει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ekstasei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καταβαῖνον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σκεῦός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ὀθόνην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othonen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τέσσαρσιν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καθιεμένην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kathiemenen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11:6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ἀτενίσας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atenisas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κατενόουν,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katenoun,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τετράποδα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tetrapoda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ἑρπετὰ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11:7</w:t>
                  </w:r>
                </w:p>
              </w:txbxContent>
            </v:textbox>
          </v:shape>
        </w:pict>
      </w:r>
      <w:r>
        <w:pict>
          <v:shape id="_x0000_i11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λεγούσης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Ἀναστάς,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θῦσον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φάγε.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11:8</w:t>
                  </w:r>
                </w:p>
              </w:txbxContent>
            </v:textbox>
          </v:shape>
        </w:pict>
      </w:r>
      <w:r>
        <w:pict>
          <v:shape id="_x0000_i114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Μηδαμῶς,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Medamos,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ἀκάθαρτον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11:9</w:t>
                  </w:r>
                </w:p>
              </w:txbxContent>
            </v:textbox>
          </v:shape>
        </w:pict>
      </w:r>
      <w:r>
        <w:pict>
          <v:shape id="_x0000_i11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δευτέρου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6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ἐκαθάρισεν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ekatharisen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κοίνου.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11:10</w:t>
                  </w:r>
                </w:p>
              </w:txbxContent>
            </v:textbox>
          </v:shape>
        </w:pict>
      </w:r>
      <w:r>
        <w:pict>
          <v:shape id="_x0000_i11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6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ἀνεσπάσθη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anespasthe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11:11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ἐξαυτῆς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7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ἀπεσταλμένοι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11:12</w:t>
                  </w:r>
                </w:p>
              </w:txbxContent>
            </v:textbox>
          </v:shape>
        </w:pict>
      </w:r>
      <w:r>
        <w:pict>
          <v:shape id="_x0000_i120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διακρίναντα.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diakrinanta.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εἰσήλθομεν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11:13</w:t>
                  </w:r>
                </w:p>
              </w:txbxContent>
            </v:textbox>
          </v:shape>
        </w:pict>
      </w:r>
      <w:r>
        <w:pict>
          <v:shape id="_x0000_i1230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ἀπήγγειλεν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σταθέντα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stathenta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εἰπόντα·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Ἀπόστειλον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Ἰόππην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Ioppen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μετάπεμψαι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metapempsai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76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ἐπικαλούμενον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11:14</w:t>
                  </w:r>
                </w:p>
              </w:txbxContent>
            </v:textbox>
          </v:shape>
        </w:pict>
      </w:r>
      <w:r>
        <w:pict>
          <v:shape id="_x0000_i125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11:15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ἄρξασθαί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11:16</w:t>
                  </w:r>
                </w:p>
              </w:txbxContent>
            </v:textbox>
          </v:shape>
        </w:pict>
      </w:r>
      <w:r>
        <w:pict>
          <v:shape id="_x0000_i1289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ἐμνήσθην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emnesthen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ῥήματος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ἐβάπτισεν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7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βαπτισθήσεσθε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baptisthesesthe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11:17</w:t>
                  </w:r>
                </w:p>
              </w:txbxContent>
            </v:textbox>
          </v:shape>
        </w:pict>
      </w:r>
      <w:r>
        <w:pict>
          <v:shape id="_x0000_i130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πιστεύσασιν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11:18</w:t>
                  </w:r>
                </w:p>
              </w:txbxContent>
            </v:textbox>
          </v:shape>
        </w:pict>
      </w:r>
      <w:r>
        <w:pict>
          <v:shape id="_x0000_i1334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6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ἡσύχασαν,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hesychasan,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ἐδόξασαν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μετάνοιαν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11:19</w:t>
                  </w:r>
                </w:p>
              </w:txbxContent>
            </v:textbox>
          </v:shape>
        </w:pict>
      </w:r>
      <w:r>
        <w:pict>
          <v:shape id="_x0000_i13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7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διασπαρέντες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diasparentes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θλίψεως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γενομένης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Στεφάνῳ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Φοινίκης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Foinikes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Κύπρου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6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Ἀντιοχείας,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Antiocheias,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11:20</w:t>
                  </w:r>
                </w:p>
              </w:txbxContent>
            </v:textbox>
          </v:shape>
        </w:pict>
      </w:r>
      <w:r>
        <w:pict>
          <v:shape id="_x0000_i138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Κύπριοι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6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Κυρηναῖοι,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Kyrenaioi,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Ἀντιόχειαν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Antiocheian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Ἕλληνας,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Hellenas,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εὐαγγελιζόμενοι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11:21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11:22</w:t>
                  </w:r>
                </w:p>
              </w:txbxContent>
            </v:textbox>
          </v:shape>
        </w:pict>
      </w:r>
      <w:r>
        <w:pict>
          <v:shape id="_x0000_i14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Ἠκούσθη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6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Ἱερουσαλὴμ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7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ἐξαπέστειλαν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5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Βαρνάβαν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Ἀντιοχείας·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Antiocheias;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11:23</w:t>
                  </w:r>
                </w:p>
              </w:txbxContent>
            </v:textbox>
          </v:shape>
        </w:pict>
      </w:r>
      <w:r>
        <w:pict>
          <v:shape id="_x0000_i144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7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V-2AOI-3S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ἐχάρη,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παρεκάλει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προθέσει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προσμένειν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prosmenein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11:24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πλήρης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5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προσετέθη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ἱκανὸς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11:25</w:t>
                  </w:r>
                </w:p>
              </w:txbxContent>
            </v:textbox>
          </v:shape>
        </w:pict>
      </w:r>
      <w:r>
        <w:pict>
          <v:shape id="_x0000_i148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Ταρσὸν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ἀναζητῆσαι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anadzetesai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Σαῦλον,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11:26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6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Ἀντιόχειαν.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Antiocheian.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συναχθῆναι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synachthenai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ἱκανόν,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χρηματίσαι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chrematisai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πρώτως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Ἀντιοχείᾳ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Antiocheia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6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Χριστιανούς.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Christianus.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11:27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Ἱεροσολύμων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προφῆται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Ἀντιόχειαν·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Antiocheian;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11:28</w:t>
                  </w:r>
                </w:p>
              </w:txbxContent>
            </v:textbox>
          </v:shape>
        </w:pict>
      </w:r>
      <w:r>
        <w:pict>
          <v:shape id="_x0000_i152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Ἅγαβος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Hagabos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ἐσήμαινεν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esemainen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6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οἰκουμένην·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oikumenen;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Κλαυδίου.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Klaudiu.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11:29</w:t>
                  </w:r>
                </w:p>
              </w:txbxContent>
            </v:textbox>
          </v:shape>
        </w:pict>
      </w:r>
      <w:r>
        <w:pict>
          <v:shape id="_x0000_i15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εὐπορεῖτό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euporeito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5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11:30</w:t>
                  </w:r>
                </w:p>
              </w:txbxContent>
            </v:textbox>
          </v:shape>
        </w:pict>
      </w:r>
      <w:r>
        <w:pict>
          <v:shape id="_x0000_i157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7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ἀποστείλαντες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7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πρεσβυτέρους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Βαρνάβα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Σαύλου.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2024-06-01T05:58:46Z</dcterms:modified>
</cp:coreProperties>
</file>