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</w:t>
                  </w:r>
                </w:p>
              </w:txbxContent>
            </v:textbox>
          </v:shape>
        </w:pict>
      </w:r>
      <w:r>
        <w:pict>
          <v:shape id="_x0000_i102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ἀτενίσας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πεπολίτευμαι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pepoliteumai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τύπτειν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Τύπτειν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κεκονιαμένε·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kekoniamene;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παρανομῶν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κελεύεις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τύπτεσθαι;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typtesthai;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παρεστῶτες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λοιδορεῖς;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</w:t>
                  </w:r>
                </w:p>
              </w:txbxContent>
            </v:textbox>
          </v:shape>
        </w:pict>
      </w:r>
      <w:r>
        <w:pict>
          <v:shape id="_x0000_i10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23:6</w:t>
                  </w:r>
                </w:p>
              </w:txbxContent>
            </v:textbox>
          </v:shape>
        </w:pict>
      </w:r>
      <w:r>
        <w:pict>
          <v:shape id="_x0000_i111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7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Saddukaion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23:7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στάσις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7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Saddukaion,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23:8</w:t>
                  </w:r>
                </w:p>
              </w:txbxContent>
            </v:textbox>
          </v:shape>
        </w:pict>
      </w:r>
      <w:r>
        <w:pict>
          <v:shape id="_x0000_i1165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Saddukaioi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ἀμφότερα.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23:9</w:t>
                  </w:r>
                </w:p>
              </w:txbxContent>
            </v:textbox>
          </v:shape>
        </w:pict>
      </w:r>
      <w:r>
        <w:pict>
          <v:shape id="_x0000_i118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διεμάχοντο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diemachonto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23:10</w:t>
                  </w:r>
                </w:p>
              </w:txbxContent>
            </v:textbox>
          </v:shape>
        </w:pict>
      </w:r>
      <w:r>
        <w:pict>
          <v:shape id="_x0000_i1211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στάσεως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χιλίαρχος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διασπασθῇ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στράτευμα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23:11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Θάρσει·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διεμαρτύρω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diemartyro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Ῥώμην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23:12</w:t>
                  </w:r>
                </w:p>
              </w:txbxContent>
            </v:textbox>
          </v:shape>
        </w:pict>
      </w:r>
      <w:r>
        <w:pict>
          <v:shape id="_x0000_i1265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συστροφὴν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systrofen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ἀνεθεμάτισαν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anethematisan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ἀποκτείνωσιν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23:13</w:t>
                  </w:r>
                </w:p>
              </w:txbxContent>
            </v:textbox>
          </v:shape>
        </w:pict>
      </w:r>
      <w:r>
        <w:pict>
          <v:shape id="_x0000_i128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συνωμοσίαν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synomosian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ποιησάμενοι·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poiesamenoi;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23:14</w:t>
                  </w:r>
                </w:p>
              </w:txbxContent>
            </v:textbox>
          </v:shape>
        </w:pict>
      </w:r>
      <w:r>
        <w:pict>
          <v:shape id="_x0000_i129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Ἀναθέματι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8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ἀνεθεματίσαμεν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anethematisamen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γεύσασθαι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ἀποκτείνωμεν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23:15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ἐμφανίσατε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emfanisate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χιλιάρχῳ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καταγάγῃ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διαγινώσκειν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diaginoskein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7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ἀκριβέστερον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akribesteron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23:16</w:t>
                  </w:r>
                </w:p>
              </w:txbxContent>
            </v:textbox>
          </v:shape>
        </w:pict>
      </w:r>
      <w:r>
        <w:pict>
          <v:shape id="_x0000_i134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ἐνέδραν,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23:17</w:t>
                  </w:r>
                </w:p>
              </w:txbxContent>
            </v:textbox>
          </v:shape>
        </w:pict>
      </w:r>
      <w:r>
        <w:pict>
          <v:shape id="_x0000_i1366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ἑκατονταρχῶν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χιλίαρχον,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ἀπαγγεῖλαί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23:18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χιλίαρχον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δέσμιος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προσκαλεσάμενός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νεανίσκον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23:19</w:t>
                  </w:r>
                </w:p>
              </w:txbxContent>
            </v:textbox>
          </v:shape>
        </w:pict>
      </w:r>
      <w:r>
        <w:pict>
          <v:shape id="_x0000_i141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ἐπιλαβόμενος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χιλίαρχος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ἀναχωρήσας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anachoresas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ἐπυνθάνετο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epynthaneto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ἀπαγγεῖλαί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23:20</w:t>
                  </w:r>
                </w:p>
              </w:txbxContent>
            </v:textbox>
          </v:shape>
        </w:pict>
      </w:r>
      <w:r>
        <w:pict>
          <v:shape id="_x0000_i14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ἐρωτῆσαί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καταγάγῃς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συνέδριον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7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ἀκριβέστερον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akribesteron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πυνθάνεσθαι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pynthanesthai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23:21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πεισθῇς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7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ἐνεδρεύουσιν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enedreuusin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7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ἀνεθεμάτισαν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anethematisan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23:22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χιλίαρχος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ἀπέλυσε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νεανίσκον,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παραγγείλας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ἐνεφάνισας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enefanisas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23:23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προσκαλεσάμενός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ἑκατονταρχῶν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στρατιώτας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6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δεξιολάβους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deksiolabus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διακοσίους,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23:24</w:t>
                  </w:r>
                </w:p>
              </w:txbxContent>
            </v:textbox>
          </v:shape>
        </w:pict>
      </w:r>
      <w:r>
        <w:pict>
          <v:shape id="_x0000_i15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6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7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ἐπιβιβάσαντες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epibibasantes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διασώσωσι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diasososi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Φήλικα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ἡγεμόνα,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23:25</w:t>
                  </w:r>
                </w:p>
              </w:txbxContent>
            </v:textbox>
          </v:shape>
        </w:pict>
      </w:r>
      <w:r>
        <w:pict>
          <v:shape id="_x0000_i154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τύπον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23:26</w:t>
                  </w:r>
                </w:p>
              </w:txbxContent>
            </v:textbox>
          </v:shape>
        </w:pict>
      </w:r>
      <w:r>
        <w:pict>
          <v:shape id="_x0000_i1555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Κλαύδιος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Klaudios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κρατίστῳ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ἡγεμόνι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Φήλικι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23:27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7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συλλημφθέντα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syllemfthenta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6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ἀναιρεῖσθαι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ἐξειλάμην,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Ῥωμαῖός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23:28</w:t>
                  </w:r>
                </w:p>
              </w:txbxContent>
            </v:textbox>
          </v:shape>
        </w:pict>
      </w:r>
      <w:r>
        <w:pict>
          <v:shape id="_x0000_i158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βουλόμενός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ἐνεκάλουν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συνέδριον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23:29</w:t>
                  </w:r>
                </w:p>
              </w:txbxContent>
            </v:textbox>
          </v:shape>
        </w:pict>
      </w:r>
      <w:r>
        <w:pict>
          <v:shape id="_x0000_i160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7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ἐγκαλούμενον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enkalumenon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6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ἔγκλημα.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enklema.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23:30</w:t>
                  </w:r>
                </w:p>
              </w:txbxContent>
            </v:textbox>
          </v:shape>
        </w:pict>
      </w:r>
      <w:r>
        <w:pict>
          <v:shape id="_x0000_i161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μηνυθείσης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menytheises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ἐπιβουλῆς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ἐξαυτῆς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παραγγείλας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6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κατηγόροις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23:31</w:t>
                  </w:r>
                </w:p>
              </w:txbxContent>
            </v:textbox>
          </v:shape>
        </w:pict>
      </w:r>
      <w:r>
        <w:pict>
          <v:shape id="_x0000_i16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διατεταγμένον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diatetagmenon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Ἀντιπατρίδα·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Antipatrida;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23:32</w:t>
                  </w:r>
                </w:p>
              </w:txbxContent>
            </v:textbox>
          </v:shape>
        </w:pict>
      </w:r>
      <w:r>
        <w:pict>
          <v:shape id="_x0000_i16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6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23:33</w:t>
                  </w:r>
                </w:p>
              </w:txbxContent>
            </v:textbox>
          </v:shape>
        </w:pict>
      </w:r>
      <w:r>
        <w:pict>
          <v:shape id="_x0000_i167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ἡγεμόνι,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6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23:34</w:t>
                  </w:r>
                </w:p>
              </w:txbxContent>
            </v:textbox>
          </v:shape>
        </w:pict>
      </w:r>
      <w:r>
        <w:pict>
          <v:shape id="_x0000_i168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ἐπερωτήσας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ἐπαρχείας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eparcheias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πυθόμενος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pythomenos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Κιλικίας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Kilikias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23:35</w:t>
                  </w:r>
                </w:p>
              </w:txbxContent>
            </v:textbox>
          </v:shape>
        </w:pict>
      </w:r>
      <w:r>
        <w:pict>
          <v:shape id="_x0000_i1702" type="#_x0000_t202" style="width:6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Διακούσομαί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5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κατήγοροί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7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παραγένωνται·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κελεύσας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πραιτωρίῳ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praitorio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2024-06-02T06:42:02Z</dcterms:modified>
</cp:coreProperties>
</file>