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Λαλούντων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ἐπέστησαν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στρατηγὸς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6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Σαδδουκαῖοι,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Saddukaioi,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45" type="#_x0000_t202" style="width:7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διαπονούμενοι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diaponumenoi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6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καταγγέλλειν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katangellein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ἀνάστασιν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ἐπέβαλον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τήρησιν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αὔριον·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aurion;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ἑσπέρα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hespera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ἤδη.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ἀκουσάντων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6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ἐπίστευσαν,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ἐγενήθη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χιλιάδες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πέντε.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09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αὔριον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συναχθῆναι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synachthenai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7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πρεσβυτέρους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6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Ἰερουσαλήμ,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Καϊάφας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Kaiafas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Ἀλέξανδρος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Aleksandros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ἀρχιερατικοῦ,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archieratiku,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στήσαντες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ἐπυνθάνοντο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epynthanonto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ἐποιήσατε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πρεσβύτεροι,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16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σήμερον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7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ἀνακρινόμεθα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anakrinometha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εὐεργεσίᾳ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euergesia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ἀσθενοῦς,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σέσωσται,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sesostai,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176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Ἰσραὴλ,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6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Ναζωραίου,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Nadzoraiu,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7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ἐσταυρώσατε,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estaurosate,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7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63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παρέστηκεν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ὑγιής.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7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ἐξουθενηθεὶς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eksuthenetheis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63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οἰκοδόμων,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γωνίας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σωτηρία·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125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Theoruntes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parresian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7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καταλαβόμενοι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katalabomenoi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ἀγράμματοί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agrammatoi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ἰδιῶται,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7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ἐθαύμαζον,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ethaumadzon,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6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ἐπεγίνωσκόν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epeginoskon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12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ἑστῶτα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8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τεθεραπευμένον,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tetherapeumenon,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ἀντειπεῖν.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anteipein.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1291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κελεύσαντες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keleusantes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συνεδρίου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ἀπελθεῖν,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6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συνέβαλλον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syneballon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5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130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7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6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Ἱερουσαλὴμ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ἀρνεῖσθαι·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arneisthai;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4:17</w:t>
                  </w:r>
                </w:p>
              </w:txbxContent>
            </v:textbox>
          </v:shape>
        </w:pict>
      </w:r>
      <w:r>
        <w:pict>
          <v:shape id="_x0000_i132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διανεμηθῇ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dianemethe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7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ἀπειλησώμεθα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apeilesometha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μηκέτι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4:18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καλέσαντες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6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παρήγγειλαν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parengeilan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5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καθόλου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φθέγγεσθαι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fthengesthai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5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4:19</w:t>
                  </w:r>
                </w:p>
              </w:txbxContent>
            </v:textbox>
          </v:shape>
        </w:pict>
      </w:r>
      <w:r>
        <w:pict>
          <v:shape id="_x0000_i13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δίκαιόν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κρίνατε·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krinate;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4:20</w:t>
                  </w:r>
                </w:p>
              </w:txbxContent>
            </v:textbox>
          </v:shape>
        </w:pict>
      </w:r>
      <w:r>
        <w:pict>
          <v:shape id="_x0000_i13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ἠκούσαμεν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4:21</w:t>
                  </w:r>
                </w:p>
              </w:txbxContent>
            </v:textbox>
          </v:shape>
        </w:pict>
      </w:r>
      <w:r>
        <w:pict>
          <v:shape id="_x0000_i13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9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προσαπειλησάμενοι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prosapeilesamenoi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ἀπέλυσαν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apelysan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εὑρίσκοντες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κολάσωνται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kolasontai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ἐδόξαζον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edoksadzon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V-2RAP-DSN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γεγονότι·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gegonoti;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4:22</w:t>
                  </w:r>
                </w:p>
              </w:txbxContent>
            </v:textbox>
          </v:shape>
        </w:pict>
      </w:r>
      <w:r>
        <w:pict>
          <v:shape id="_x0000_i14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πλειόνων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7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τεσσεράκοντα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tesserakonta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V-2LAI-3S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γεγόνει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ἰάσεως.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4:23</w:t>
                  </w:r>
                </w:p>
              </w:txbxContent>
            </v:textbox>
          </v:shape>
        </w:pict>
      </w:r>
      <w:r>
        <w:pict>
          <v:shape id="_x0000_i143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Ἀπολυθέντες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6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ἀπήγγειλαν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apengeilan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6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πρεσβύτεροι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4:24</w:t>
                  </w:r>
                </w:p>
              </w:txbxContent>
            </v:textbox>
          </v:shape>
        </w:pict>
      </w:r>
      <w:r>
        <w:pict>
          <v:shape id="_x0000_i14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ὁμοθυμαδὸν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homothymadon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5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Δέσποτα,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Despota,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4:25</w:t>
                  </w:r>
                </w:p>
              </w:txbxContent>
            </v:textbox>
          </v:shape>
        </w:pict>
      </w:r>
      <w:r>
        <w:pict>
          <v:shape id="_x0000_i14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Δαυεὶδ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Daueid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εἰπών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ἐφρύαξαν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efryaksan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ἐμελέτησαν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emeletesan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κενά;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4:26</w:t>
                  </w:r>
                </w:p>
              </w:txbxContent>
            </v:textbox>
          </v:shape>
        </w:pict>
      </w:r>
      <w:r>
        <w:pict>
          <v:shape id="_x0000_i1502" type="#_x0000_t202" style="width:6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συνήχθησαν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4:27</w:t>
                  </w:r>
                </w:p>
              </w:txbxContent>
            </v:textbox>
          </v:shape>
        </w:pict>
      </w:r>
      <w:r>
        <w:pict>
          <v:shape id="_x0000_i1523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συνήχθησαν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50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Ἰησοῦν,,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Iesun,,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ἔχρισας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echrisas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Ἡρῴδης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Herodes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Πόντιος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Pontios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5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Πειλᾶτος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Ἰσραήλ,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4:28</w:t>
                  </w:r>
                </w:p>
              </w:txbxContent>
            </v:textbox>
          </v:shape>
        </w:pict>
      </w:r>
      <w:r>
        <w:pict>
          <v:shape id="_x0000_i1550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χείρ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5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προώρισεν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proorisen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5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γενέσθαι.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4:29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ἔπιδε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ἀπειλὰς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δούλοις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4:30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ἐκτείνειν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γίνεσθαι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4:31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δεηθέντων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deethenton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ἐσαλεύθη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esaleuthe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6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συνηγμένοι,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synegmenoi,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6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ἐπλήσθησαν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eplesthesan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6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6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παρρησίας.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parresias.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4:32</w:t>
                  </w:r>
                </w:p>
              </w:txbxContent>
            </v:textbox>
          </v:shape>
        </w:pict>
      </w:r>
      <w:r>
        <w:pict>
          <v:shape id="_x0000_i16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πλήθους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7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μία,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ὑπαρχόντων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κοινά.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4:33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5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ἀπεδίδουν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apedidun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5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μαρτύριον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5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ἀπόστολοι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68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ἀναστάσεως,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4:34</w:t>
                  </w:r>
                </w:p>
              </w:txbxContent>
            </v:textbox>
          </v:shape>
        </w:pict>
      </w:r>
      <w:r>
        <w:pict>
          <v:shape id="_x0000_i1677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ἐνδεής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51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κτήτορες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ktetores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ὑπῆρχον,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hyperchon,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7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πιπρασκομένων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pipraskomenon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4:35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ἐτίθουν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etithun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6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ἀποστόλων·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διεδίδετο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diedideto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ἑκάστῳ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καθότι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εἶχεν.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4:36</w:t>
                  </w:r>
                </w:p>
              </w:txbxContent>
            </v:textbox>
          </v:shape>
        </w:pict>
      </w:r>
      <w:r>
        <w:pict>
          <v:shape id="_x0000_i1714" type="#_x0000_t202" style="width:4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Ἰωσὴφ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ἐπικληθεὶς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epikletheis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Βαρνάβας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Barnabas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6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ἀποστόλων,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10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μεθερμηνευόμενον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methermeneuomenon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7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παρακλήσεως,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parakleseos,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54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Λευείτης,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Leueites,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Κύπριος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Kyprios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4:37</w:t>
                  </w:r>
                </w:p>
              </w:txbxContent>
            </v:textbox>
          </v:shape>
        </w:pict>
      </w:r>
      <w:r>
        <w:pict>
          <v:shape id="_x0000_i173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ὑπάρχοντος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6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ἀποστόλων.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2024-05-29T16:52:38Z</dcterms:modified>
</cp:coreProperties>
</file>