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ἀναιρέσει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διεσπάρησαν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61" type="#_x0000_t202" style="width:6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συνεκόμισαν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synekomisan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ἐλυμαίνετο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elymaineto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8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εἰσπορευόμενος,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διασπαρέντες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diasparentes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01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ἐκήρυσσεν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ekeryssen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1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ἐξήρχοντο·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ekserchonto;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παραλελυμένοι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paralelymenoi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8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ἐθεραπεύθησαν·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προϋπῆρχεν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pruperchen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ἐξιστάνων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8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0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ἐξεστακέναι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eksestakenai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εὐαγγελιζομένῳ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ebaptidzonto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7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γινομένας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ἐξίστατο.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5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δέδεκται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Σαμάρια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προσηύξαντο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λάβωσιν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28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ἐπιπεπτωκός,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epipeptokos,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βεβαπτισμένοι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bebaptismenoi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ἐπετίθεσαν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ἐλάμβανον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1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ἐνόμισας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κτᾶσθαι.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ktasthai.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395" type="#_x0000_t202" style="width:6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μετανόησον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δεήθητι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σύνδεσμον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2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εἰρήκατε.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8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ὑπέστρεφον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7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εὐηγγελίζοντο.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euengelidzonto.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467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Γάζαν·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8:27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Αἰθίοψ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Κανδάκης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Kandakes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βασιλίσσης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Αἰθιόπων,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ἐληλύθει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8:28</w:t>
                  </w:r>
                </w:p>
              </w:txbxContent>
            </v:textbox>
          </v:shape>
        </w:pict>
      </w:r>
      <w:r>
        <w:pict>
          <v:shape id="_x0000_i15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ἀνεγίνωσκεν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aneginosken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8:29</w:t>
                  </w:r>
                </w:p>
              </w:txbxContent>
            </v:textbox>
          </v:shape>
        </w:pict>
      </w:r>
      <w:r>
        <w:pict>
          <v:shape id="_x0000_i15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κολλήθητι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kolletheti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8:30</w:t>
                  </w:r>
                </w:p>
              </w:txbxContent>
            </v:textbox>
          </v:shape>
        </w:pict>
      </w:r>
      <w:r>
        <w:pict>
          <v:shape id="_x0000_i154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προσδραμὼν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8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ἀναγινώσκοντος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anaginoskontos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7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ἀναγινώσκεις;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anaginoskeis;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8:31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δυναίμην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8:32</w:t>
                  </w:r>
                </w:p>
              </w:txbxContent>
            </v:textbox>
          </v:shape>
        </w:pict>
      </w:r>
      <w:r>
        <w:pict>
          <v:shape id="_x0000_i1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ἀνεγίνωσκεν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aneginosken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ἄφωνος,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8:33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διηγήσεται;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8:34</w:t>
                  </w:r>
                </w:p>
              </w:txbxContent>
            </v:textbox>
          </v:shape>
        </w:pict>
      </w:r>
      <w:r>
        <w:pict>
          <v:shape id="_x0000_i163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8:35</w:t>
                  </w:r>
                </w:p>
              </w:txbxContent>
            </v:textbox>
          </v:shape>
        </w:pict>
      </w:r>
      <w:r>
        <w:pict>
          <v:shape id="_x0000_i165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7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εὐηγγελίσατο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8:36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8:37</w:t>
                  </w:r>
                </w:p>
              </w:txbxContent>
            </v:textbox>
          </v:shape>
        </w:pict>
      </w:r>
      <w:r>
        <w:pict>
          <v:shape id="_x0000_i16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8:38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ἀμφότεροι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8:39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ἥρπασεν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8:40</w:t>
                  </w:r>
                </w:p>
              </w:txbxContent>
            </v:textbox>
          </v:shape>
        </w:pict>
      </w:r>
      <w:r>
        <w:pict>
          <v:shape id="_x0000_i1743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Ἄζωτον,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εὐηγγελίζετο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Καισάριαν.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2024-05-29T11:42:43Z</dcterms:modified>
</cp:coreProperties>
</file>