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δεκατεσσάρων,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dekatessaron,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—ἁρπαγέντα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—arpagenta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ἡρπάγη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Παράδεισον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ἄρρητα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καυχήσασθαι,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φείδομαι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ὑπεραίρωμαι,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hyperairomai,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σκόλοψ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skolops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κολαφίζῃ,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kolafidze,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ὑπεραίρωμαι.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hyperairomai.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Ἥδιστα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ἐπισκηνώσῃ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2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ἠναγκάσατε.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enankasate.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συνίστασθαι.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ἡσσώθητε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hessothete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κατενάρκησα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katenarkesa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χαρίσασθέ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8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ἑτοίμως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7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καταναρκήσω·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katanarkeso;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ἥδιστα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9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ἐκδαπανηθήσομαι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ekdapanethesomai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3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κατεβάρησα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katebaresa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πανοῦργος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ἐπλεονέκτησα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epleonektesa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62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συναπέστειλα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7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ἐπλεονέκτησεν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epleonektesen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8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περιεπατήσαμεν;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periepatesamen;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ἴχνεσιν;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7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ἀπολογούμεθα.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apologumetha.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ἐριθεῖαι,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ψιθυρισμοί,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psithyrismoi,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φυσιώσεις,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fysioseis,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7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ἀκαταστασίαι·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προημαρτηκότων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proemartekoton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ἔπραξαν.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2024-06-03T02:24:53Z</dcterms:modified>
</cp:coreProperties>
</file>