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Kolosan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ἰσότητα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παρέχεσθε,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8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7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gregoruntes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54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ἀνοίξῃ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δέδεμαι,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9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ἐξαγοραζόμενοι.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eksagoradzomenoi.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ἠρτυμένος,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ertymenos,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ἀποκρίνεσθαι.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apokrinesthai.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2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παρακαλέσῃ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Ὀνησίμῳ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Onesimo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γνωρίσουσιν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gnorisusin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64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Ἀρίσταρχος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7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συναιχμάλωτός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synaichmalotos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ἀνεψιὸς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(περὶ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(peri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αὐτόν,)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auton,)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Ἰοῦστος,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ἐγενήθησάν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παρηγορία.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paregoria.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08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Ἐπαφρᾶς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7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ἀγωνιζόμενος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agonidzomenos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τέλειοι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9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πεπληροφορημένοι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pepleroforemenoi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Ἱεραπόλει.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Hierapolei.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53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Λουκᾶς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63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Νύμφαν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ἀναγνωσθῇ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anagnosthe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ἀναγνωσθῇ,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anagnosthe,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ἀναγνῶτε.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anagnote.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Ἀρχίππῳ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Archippo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παρέλαβες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ἀσπασμὸς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μνημονεύετέ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2024-05-31T19:48:39Z</dcterms:modified>
</cp:coreProperties>
</file>