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Jozuego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ὀρεινὴν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Χαταρωθι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Chatarothi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Απταλιμ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Aptalim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Βαιθωρων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διέξοδος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8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ἐκληρονόμησαν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ekleronomesan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Αταρωθ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Ataroth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Εροκ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Βαιθωρων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Γαζαρα,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Ikazmon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7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Θηνασα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Thenasa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Ιανωκα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Ianoka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Αταρωθ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Ataroth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διεκβαλεῖ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diekbalei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Χελκανα,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διέξοδος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ἀφορισθεῖσαι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aforistheisai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Φερεζαίους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Feredzaius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7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ἐξεκέντησαν,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eksekentesan,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2024-06-01T04:06:19Z</dcterms:modified>
</cp:coreProperties>
</file>