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Jozuego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6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Ρουβην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Ruben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ἥμισυ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ἀκηκόατε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akekoate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ἐπηκούσατε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6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ἐνετειλάμην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8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ἐγκαταλελοίπατε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enkataleloipate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ἐφυλάξασθε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efylaksasthe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22:4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6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κατέπαυσεν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katepausen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7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ἀποστραφέντες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apostrafentes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ἀπέλθατε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6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κατασχέσεως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katascheseos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22:5</w:t>
                  </w:r>
                </w:p>
              </w:txbxContent>
            </v:textbox>
          </v:shape>
        </w:pict>
      </w:r>
      <w:r>
        <w:pict>
          <v:shape id="_x0000_i112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φυλάξασθε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6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6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φυλάξασθαι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6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προσκεῖσθαι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22:6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9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ηὐλόγησεν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6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22:7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5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6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Βασανίτιδι,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Basanitidi,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ἡνίκα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εὐλόγησεν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22:8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χρήμασιν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ἀπήλθοσαν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σίδηρον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6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ἱματισμὸν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πολύν,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διείλαντο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dieilanto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προνομὴν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22:9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6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Ρουβην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Ruben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ἥμισυ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5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Γαλααδ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6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κατασχέσεως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katascheseos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8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ἐκληρονόμησαν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ekleronomesan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7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προστάγματος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prostagmatos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22:10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51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Γαλγαλα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Galgala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5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6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Ρουβην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Ruben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ἥμισυ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βωμὸν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5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βωμὸν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ἰδεῖν.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22:11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6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Ρουβην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Ruben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ἥμισυ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5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βωμὸν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Γαλααδ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5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22:12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84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συνηθροίσθησαν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synethroisthesan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ἐκπολεμῆσαι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ekpolemesai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22:13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6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Ρουβην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Ruben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ἥμισυ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5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Γαλααδ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Φινεες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Finees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5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Ελεαζαρ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Eleadzar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56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22:14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χιλίαρχοι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chiliarchoi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22:15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6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Ρουβην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Ruben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5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Γαλααδ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22:16</w:t>
                  </w:r>
                </w:p>
              </w:txbxContent>
            </v:textbox>
          </v:shape>
        </w:pict>
      </w:r>
      <w:r>
        <w:pict>
          <v:shape id="_x0000_i14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5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6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πλημμέλεια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plemmeleia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7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ἐπλημμελήσατε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eplemmelesate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7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ἀποστραφῆναι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apostrafenai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81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οἰκοδομήσαντες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βωμὸν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5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ἀποστάτας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apostatas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γενέσθαι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?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22:17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6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ἁμάρτημα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Φογωρ;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Fogor;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8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ἐκαθαρίσθημεν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ekatharisthemen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5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22:18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8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ἀποστραφήσεσθε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apostrafesesthe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?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αὔριον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22:19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6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κατασχέσεως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katascheseos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διάβητε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6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κατασχέσεως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katascheseos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6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κατασκηνοῖ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10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κατακληρονομήσατε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katakleronomesate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57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γενήθητε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ἀπόστητε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6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βωμὸν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22:20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6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πλημμελείᾳ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plemmeleia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74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ἐπλημμέλησεν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eplemmelesen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ἀναθέματος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anathematos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6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ἁμαρτίᾳ;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22:21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6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Ρουβην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Ruben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ἥμισυ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5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6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χιλιάρχοις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chiliarchois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22:22</w:t>
                  </w:r>
                </w:p>
              </w:txbxContent>
            </v:textbox>
          </v:shape>
        </w:pict>
      </w:r>
      <w:r>
        <w:pict>
          <v:shape id="_x0000_i16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5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ἀποστασίᾳ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apostasia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8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ἐπλημμελήσαμεν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eplemmelesamen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ῥύσαιτο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rysaito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ταύτῃ·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22:23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78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ᾠκοδομήσαμεν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αὑτοῖς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βωμὸν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5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6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ἀναβιβάσαι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anabibasai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8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ὁλοκαυτωμάτων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5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5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ἐκζητήσει.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ekdzetesei.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22:24</w:t>
                  </w:r>
                </w:p>
              </w:txbxContent>
            </v:textbox>
          </v:shape>
        </w:pict>
      </w:r>
      <w:r>
        <w:pict>
          <v:shape id="_x0000_i170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55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εὐλαβείας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eulabeias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ἐποιήσαμεν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αὔριον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22:25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9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ἀπαλλοτριώσουσιν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apallotriosusin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σέβωνται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22:26</w:t>
                  </w:r>
                </w:p>
              </w:txbxContent>
            </v:textbox>
          </v:shape>
        </w:pict>
      </w:r>
      <w:r>
        <w:pict>
          <v:shape id="_x0000_i1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6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βωμὸν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6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καρπωμάτων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4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22:27</w:t>
                  </w:r>
                </w:p>
              </w:txbxContent>
            </v:textbox>
          </v:shape>
        </w:pict>
      </w:r>
      <w:r>
        <w:pict>
          <v:shape id="_x0000_i177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5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5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καρπώμασιν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2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3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αὔριον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22:28</w:t>
                  </w:r>
                </w:p>
              </w:txbxContent>
            </v:textbox>
          </v:shape>
        </w:pict>
      </w:r>
      <w:r>
        <w:pict>
          <v:shape id="_x0000_i18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γένηταί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6" type="#_x0000_t202" style="width:6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1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3" type="#_x0000_t202" style="width:4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αὔριον,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ὁμοίωμα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9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8" type="#_x0000_t202" style="width:6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καρπωμάτων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0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1" type="#_x0000_t202" style="width:4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2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3" type="#_x0000_t202" style="width:5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μαρτύριόν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7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22:29</w:t>
                  </w:r>
                </w:p>
              </w:txbxContent>
            </v:textbox>
          </v:shape>
        </w:pict>
      </w:r>
      <w:r>
        <w:pict>
          <v:shape id="_x0000_i18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0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γένοιτο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3" type="#_x0000_t202" style="width:7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ἀποστραφῆναι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apostrafenai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8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9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0" type="#_x0000_t202" style="width:5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4" type="#_x0000_t202" style="width:6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6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8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καρπώμασιν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2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7" type="#_x0000_t202" style="width:5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0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4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6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22:30</w:t>
                  </w:r>
                </w:p>
              </w:txbxContent>
            </v:textbox>
          </v:shape>
        </w:pict>
      </w:r>
      <w:r>
        <w:pict>
          <v:shape id="_x0000_i19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0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1" type="#_x0000_t202" style="width:42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Φινεες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Finees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9" type="#_x0000_t202" style="width:6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0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1" type="#_x0000_t202" style="width:4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Ρουβην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Ruben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ἥμισυ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0" type="#_x0000_t202" style="width:5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22:31</w:t>
                  </w:r>
                </w:p>
              </w:txbxContent>
            </v:textbox>
          </v:shape>
        </w:pict>
      </w:r>
      <w:r>
        <w:pict>
          <v:shape id="_x0000_i19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7" type="#_x0000_t202" style="width:42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Φινεες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Finees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2" type="#_x0000_t202" style="width:4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Ρουβην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Ruben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9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1" type="#_x0000_t202" style="width:5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2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ἐγνώκαμεν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0" type="#_x0000_t202" style="width:7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ἐπλημμελήσατε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eplemmelesate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1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3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πλημμέλειαν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plemmeleian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6" type="#_x0000_t202" style="width:5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ἐρρύσασθε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errysasthe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22:32</w:t>
                  </w:r>
                </w:p>
              </w:txbxContent>
            </v:textbox>
          </v:shape>
        </w:pict>
      </w:r>
      <w:r>
        <w:pict>
          <v:shape id="_x0000_i19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5" type="#_x0000_t202" style="width:6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6" type="#_x0000_t202" style="width:42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Φινεες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Finees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5" type="#_x0000_t202" style="width:4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Ρουβην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Ruben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4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6" type="#_x0000_t202" style="width:5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9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Γαλααδ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2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8" type="#_x0000_t202" style="width:6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22:33</w:t>
                  </w:r>
                </w:p>
              </w:txbxContent>
            </v:textbox>
          </v:shape>
        </w:pict>
      </w:r>
      <w:r>
        <w:pict>
          <v:shape id="_x0000_i2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7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3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5" type="#_x0000_t202" style="width:59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εὐλόγησαν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μηκέτι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3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7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8" type="#_x0000_t202" style="width:7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ἐξολεθρεῦσαι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3" type="#_x0000_t202" style="width:4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Ρουβην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Ruben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0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2" type="#_x0000_t202" style="width:5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4" type="#_x0000_t202" style="width:62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κατῴκησαν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22:34</w:t>
                  </w:r>
                </w:p>
              </w:txbxContent>
            </v:textbox>
          </v:shape>
        </w:pict>
      </w:r>
      <w:r>
        <w:pict>
          <v:shape id="_x0000_i2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9" type="#_x0000_t202" style="width:6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ἐπωνόμασεν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eponomasen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0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βωμὸν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4" type="#_x0000_t202" style="width:4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Ρουβην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Ruben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0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2" type="#_x0000_t202" style="width:5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6" type="#_x0000_t202" style="width:6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Μαρτύριόν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2024-06-04T01:51:06Z</dcterms:modified>
</cp:coreProperties>
</file>