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2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διακομίσαντες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diakomisantes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στρατοπεδείᾳ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stratopedeia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παρεμβάλητε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8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ἀνακαλεσάμενος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ἐνδόξων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7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διεκόμισαν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αἰρόντων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6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διεσκευασμένοι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dieskeuazmenoi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45" type="#_x0000_t202" style="width:7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τετρακισμύριοι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tetrakismyrioi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εὔζωνοι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eudzonoi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8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κρηπῖδος.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krepidos.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10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κατεστρατοπέδευσαν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katestratopedeusan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5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516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528" type="#_x0000_t202" style="width:7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ἀποξηράναντος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apokseranantos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ἀπεξήρανεν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apekseranen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παρήλθομεν,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σέβησθε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2024-06-03T17:43:47Z</dcterms:modified>
</cp:coreProperties>
</file>