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8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συγκεκλεισμένη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synkekleismene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ὠχυρωμένη,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7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ὑποχείριόν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hypocheirion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περίστησον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μαχίμους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ἀνακραγέτω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anakrageto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ἀνακραγόντων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anakragonton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9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ἐνωπλισμένοι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enoplismenoi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7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σημαινέτωσαν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semainetosan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εὐτόνως,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8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ἐπακολουθείτω·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epakolutheito;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9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σαλπίζοντες.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salpidzontes.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βοᾶτε,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διαγγείλῃ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diangeile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ἀναβοῆσαι,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ἀναβοήσετε.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7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περιεκύκλωσε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periekyklose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ἑξάκις·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περιόδῳ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ἀνάθεμα,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7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περιποιήσασθε,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6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ἀναθέματος,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ἐνθυμηθέντες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ἐκτρίψητε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8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εἰσενεχθήσεται.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eisenechthesetai.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ἐσάλπισαν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σαλπίγγων,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ἠλάλαξεν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ἀλαλαγμῷ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alalagmo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ἀνεθεμάτισεν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κατασκοπεύσασιν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kataskopeusasin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9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κατασκοπεύσαντες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ἐξηγάγοσαν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συγγένειαν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ἐνεπρήσθη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enepresthe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ἐμπυρισμῷ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empyrismo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εἰσενεχθῆναι.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eisenechthenai.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ἐζώγρησεν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edzogresen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κατασκοπεύσαντας,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kataskopeusantas,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κατασκοπεῦσαι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ἐλαχίστῳ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ἐλαχίστῳ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διασωθέντι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diasothenti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2024-05-28T06:38:47Z</dcterms:modified>
</cp:coreProperties>
</file>