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Filemona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Przywitanie i pozdrowienia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27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δέσμιος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więzień</w:t>
                  </w:r>
                </w:p>
              </w:txbxContent>
            </v:textbox>
          </v:shape>
        </w:pict>
      </w:r>
      <w:r>
        <w:pict>
          <v:shape id="_x0000_i102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1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Τιμόθεος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brat,</w:t>
                  </w:r>
                </w:p>
              </w:txbxContent>
            </v:textbox>
          </v:shape>
        </w:pict>
      </w:r>
      <w:r>
        <w:pict>
          <v:shape id="_x0000_i1034" type="#_x0000_t202" style="width:6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Φιλήμονι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Filemoni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Filemonowi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ukochanemu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10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συνεργῷ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współpracownikowi</w:t>
                  </w:r>
                </w:p>
              </w:txbxContent>
            </v:textbox>
          </v:shape>
        </w:pict>
      </w:r>
      <w:r>
        <w:pict>
          <v:shape id="_x0000_i1039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naszemu,</w:t>
                  </w:r>
                </w:p>
              </w:txbxContent>
            </v:textbox>
          </v:shape>
        </w:pict>
      </w:r>
      <w:r>
        <w:pict>
          <v:shape id="_x0000_i10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Ἀπφίᾳ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Apfii</w:t>
                  </w:r>
                </w:p>
              </w:txbxContent>
            </v:textbox>
          </v:shape>
        </w:pict>
      </w:r>
      <w:r>
        <w:pict>
          <v:shape id="_x0000_i10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siostrze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6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Ἀρχίππῳ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Archippo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Archippowi</w:t>
                  </w:r>
                </w:p>
              </w:txbxContent>
            </v:textbox>
          </v:shape>
        </w:pict>
      </w:r>
      <w:r>
        <w:pict>
          <v:shape id="_x0000_i10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10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συστρατιώτῃ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systratiote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współbojownikowi</w:t>
                  </w:r>
                </w:p>
              </w:txbxContent>
            </v:textbox>
          </v:shape>
        </w:pict>
      </w:r>
      <w:r>
        <w:pict>
          <v:shape id="_x0000_i1049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naszemu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twym</w:t>
                  </w:r>
                </w:p>
              </w:txbxContent>
            </v:textbox>
          </v:shape>
        </w:pict>
      </w:r>
      <w:r>
        <w:pict>
          <v:shape id="_x0000_i1055" type="#_x0000_t202" style="width:8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zgromadzeniu;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6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6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68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Zapewnienie o modlitwie</w:t>
      </w:r>
    </w:p>
    <w:p w:rsidR="00A77B3E">
      <w:pPr>
        <w:keepNext w:val="0"/>
        <w:jc w:val="left"/>
        <w:rPr>
          <w:noProof/>
        </w:rPr>
      </w:pPr>
      <w:r>
        <w:pict>
          <v:shape id="_x0000_i10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70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Εὐχαριστῶ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Dziękuję</w:t>
                  </w:r>
                </w:p>
              </w:txbxContent>
            </v:textbox>
          </v:shape>
        </w:pict>
      </w:r>
      <w:r>
        <w:pict>
          <v:shape id="_x0000_i1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73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memu</w:t>
                  </w:r>
                </w:p>
              </w:txbxContent>
            </v:textbox>
          </v:shape>
        </w:pict>
      </w:r>
      <w:r>
        <w:pict>
          <v:shape id="_x0000_i1074" type="#_x0000_t202" style="width:5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zawsze,</w:t>
                  </w:r>
                </w:p>
              </w:txbxContent>
            </v:textbox>
          </v:shape>
        </w:pict>
      </w:r>
      <w:r>
        <w:pict>
          <v:shape id="_x0000_i1075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wspomnienie</w:t>
                  </w:r>
                </w:p>
              </w:txbxContent>
            </v:textbox>
          </v:shape>
        </w:pict>
      </w:r>
      <w:r>
        <w:pict>
          <v:shape id="_x0000_i1076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077" type="#_x0000_t202" style="width:7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ποιούμενος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modlitwach</w:t>
                  </w:r>
                </w:p>
              </w:txbxContent>
            </v:textbox>
          </v:shape>
        </w:pict>
      </w:r>
      <w:r>
        <w:pict>
          <v:shape id="_x0000_i1081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moich,</w:t>
                  </w:r>
                </w:p>
              </w:txbxContent>
            </v:textbox>
          </v:shape>
        </w:pict>
      </w:r>
      <w:r>
        <w:pict>
          <v:shape id="_x0000_i10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8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słysząc</w:t>
                  </w:r>
                </w:p>
              </w:txbxContent>
            </v:textbox>
          </v:shape>
        </w:pict>
      </w:r>
      <w:r>
        <w:pict>
          <v:shape id="_x0000_i1084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twej</w:t>
                  </w:r>
                </w:p>
              </w:txbxContent>
            </v:textbox>
          </v:shape>
        </w:pict>
      </w:r>
      <w:r>
        <w:pict>
          <v:shape id="_x0000_i10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4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wierze,</w:t>
                  </w:r>
                </w:p>
              </w:txbxContent>
            </v:textbox>
          </v:shape>
        </w:pict>
      </w:r>
      <w:r>
        <w:pict>
          <v:shape id="_x0000_i109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0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09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98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0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świętymi,</w:t>
                  </w:r>
                </w:p>
              </w:txbxContent>
            </v:textbox>
          </v:shape>
        </w:pict>
      </w:r>
      <w:r>
        <w:pict>
          <v:shape id="_x0000_i110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wspólnota</w:t>
                  </w:r>
                </w:p>
              </w:txbxContent>
            </v:textbox>
          </v:shape>
        </w:pict>
      </w:r>
      <w:r>
        <w:pict>
          <v:shape id="_x0000_i1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πίστεώς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07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108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ἐνεργὴς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skuteczna</w:t>
                  </w:r>
                </w:p>
              </w:txbxContent>
            </v:textbox>
          </v:shape>
        </w:pict>
      </w:r>
      <w:r>
        <w:pict>
          <v:shape id="_x0000_i1109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112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wszelkiego</w:t>
                  </w:r>
                </w:p>
              </w:txbxContent>
            </v:textbox>
          </v:shape>
        </w:pict>
      </w:r>
      <w:r>
        <w:pict>
          <v:shape id="_x0000_i11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dobra</w:t>
                  </w:r>
                </w:p>
              </w:txbxContent>
            </v:textbox>
          </v:shape>
        </w:pict>
      </w:r>
      <w:r>
        <w:pict>
          <v:shape id="_x0000_i1114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[które jest]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1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118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Pomazańca;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Prośba</w:t>
      </w:r>
    </w:p>
    <w:p w:rsidR="00A77B3E">
      <w:pPr>
        <w:keepNext w:val="0"/>
        <w:jc w:val="left"/>
        <w:rPr>
          <w:noProof/>
        </w:rPr>
      </w:pPr>
      <w:r>
        <w:pict>
          <v:shape id="_x0000_i111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2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12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22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12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5" type="#_x0000_t202" style="width:6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παράκλησιν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zachętę</w:t>
                  </w:r>
                </w:p>
              </w:txbxContent>
            </v:textbox>
          </v:shape>
        </w:pict>
      </w:r>
      <w:r>
        <w:pict>
          <v:shape id="_x0000_i1126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12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twojej,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σπλάγχνα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splanchna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wnętrza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135" type="#_x0000_t202" style="width:10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ἀναπέπαυται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doznały odświeżenia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7" type="#_x0000_t202" style="width:44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ciebie,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ἀδελφέ.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bracie.</w:t>
                  </w:r>
                </w:p>
              </w:txbxContent>
            </v:textbox>
          </v:shape>
        </w:pict>
      </w:r>
      <w:r>
        <w:pict>
          <v:shape id="_x0000_i11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40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Διό,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Dlatego,</w:t>
                  </w:r>
                </w:p>
              </w:txbxContent>
            </v:textbox>
          </v:shape>
        </w:pict>
      </w:r>
      <w:r>
        <w:pict>
          <v:shape id="_x0000_i1141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144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parresian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otwartość</w:t>
                  </w:r>
                </w:p>
              </w:txbxContent>
            </v:textbox>
          </v:shape>
        </w:pict>
      </w:r>
      <w:r>
        <w:pict>
          <v:shape id="_x0000_i114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146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ἐπιτάσσειν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epitassein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nakazać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ἀνῆκον,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należy,</w:t>
                  </w:r>
                </w:p>
              </w:txbxContent>
            </v:textbox>
          </v:shape>
        </w:pict>
      </w:r>
      <w:r>
        <w:pict>
          <v:shape id="_x0000_i11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54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raczej</w:t>
                  </w:r>
                </w:p>
              </w:txbxContent>
            </v:textbox>
          </v:shape>
        </w:pict>
      </w:r>
      <w:r>
        <w:pict>
          <v:shape id="_x0000_i1155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proszę,</w:t>
                  </w:r>
                </w:p>
              </w:txbxContent>
            </v:textbox>
          </v:shape>
        </w:pict>
      </w:r>
      <w:r>
        <w:pict>
          <v:shape id="_x0000_i1156" type="#_x0000_t202" style="width:5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τοιοῦτος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takim</w:t>
                  </w:r>
                </w:p>
              </w:txbxContent>
            </v:textbox>
          </v:shape>
        </w:pict>
      </w:r>
      <w:r>
        <w:pict>
          <v:shape id="_x0000_i115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160" type="#_x0000_t202" style="width:5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πρεσβύτης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starzec,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4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δέσμιος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więzień</w:t>
                  </w:r>
                </w:p>
              </w:txbxContent>
            </v:textbox>
          </v:shape>
        </w:pict>
      </w:r>
      <w:r>
        <w:pict>
          <v:shape id="_x0000_i116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Jezusa,</w:t>
                  </w:r>
                </w:p>
              </w:txbxContent>
            </v:textbox>
          </v:shape>
        </w:pict>
      </w:r>
      <w:r>
        <w:pict>
          <v:shape id="_x0000_i11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6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173" type="#_x0000_t202" style="width:6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dzieckiem,</w:t>
                  </w:r>
                </w:p>
              </w:txbxContent>
            </v:textbox>
          </v:shape>
        </w:pict>
      </w:r>
      <w:r>
        <w:pict>
          <v:shape id="_x0000_i117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75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ἐγέννησα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zrodziłem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więzach,</w:t>
                  </w:r>
                </w:p>
              </w:txbxContent>
            </v:textbox>
          </v:shape>
        </w:pict>
      </w:r>
      <w:r>
        <w:pict>
          <v:shape id="_x0000_i1179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Ὀνήσιμον,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Onesimon,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Onezymem,</w:t>
                  </w:r>
                </w:p>
              </w:txbxContent>
            </v:textbox>
          </v:shape>
        </w:pict>
      </w:r>
      <w:r>
        <w:pict>
          <v:shape id="_x0000_i11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82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niegdyś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184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ἄχρηστον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achreston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nieużytecznym,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91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εὔχρηστον,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euchreston,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użytecznym,</w:t>
                  </w:r>
                </w:p>
              </w:txbxContent>
            </v:textbox>
          </v:shape>
        </w:pict>
      </w:r>
      <w:r>
        <w:pict>
          <v:shape id="_x0000_i11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19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94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ἀνέπεμψά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anepempsa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odesłałem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9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tobie,</w:t>
                  </w:r>
                </w:p>
              </w:txbxContent>
            </v:textbox>
          </v:shape>
        </w:pict>
      </w:r>
      <w:r>
        <w:pict>
          <v:shape id="_x0000_i11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201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σπλάγχνα·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splanchna;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wnętrze;</w:t>
                  </w:r>
                </w:p>
              </w:txbxContent>
            </v:textbox>
          </v:shape>
        </w:pict>
      </w:r>
      <w:r>
        <w:pict>
          <v:shape id="_x0000_i12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0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05" type="#_x0000_t202" style="width:5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ἐβουλόμην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ebulomen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chciałem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20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208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κατέχειν,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katechein,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zatrzymać,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1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służył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więzach</w:t>
                  </w:r>
                </w:p>
              </w:txbxContent>
            </v:textbox>
          </v:shape>
        </w:pict>
      </w:r>
      <w:r>
        <w:pict>
          <v:shape id="_x0000_i12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8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nowiny,</w:t>
                  </w:r>
                </w:p>
              </w:txbxContent>
            </v:textbox>
          </v:shape>
        </w:pict>
      </w:r>
      <w:r>
        <w:pict>
          <v:shape id="_x0000_i12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S-2SGSF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γνώμης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zgody</w:t>
                  </w:r>
                </w:p>
              </w:txbxContent>
            </v:textbox>
          </v:shape>
        </w:pict>
      </w:r>
      <w:r>
        <w:pict>
          <v:shape id="_x0000_i122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 nie</w:t>
                  </w:r>
                </w:p>
              </w:txbxContent>
            </v:textbox>
          </v:shape>
        </w:pict>
      </w:r>
      <w:r>
        <w:pict>
          <v:shape id="_x0000_i12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ἠθέλησα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chciałem</w:t>
                  </w:r>
                </w:p>
              </w:txbxContent>
            </v:textbox>
          </v:shape>
        </w:pict>
      </w:r>
      <w:r>
        <w:pict>
          <v:shape id="_x0000_i1227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uczynić,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3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ἀνάγκην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przymusu</w:t>
                  </w:r>
                </w:p>
              </w:txbxContent>
            </v:textbox>
          </v:shape>
        </w:pict>
      </w:r>
      <w:r>
        <w:pict>
          <v:shape id="_x0000_i12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23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było,</w:t>
                  </w:r>
                </w:p>
              </w:txbxContent>
            </v:textbox>
          </v:shape>
        </w:pict>
      </w:r>
      <w:r>
        <w:pict>
          <v:shape id="_x0000_i123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39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ἑκούσιον.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hekusion.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woli.</w:t>
                  </w:r>
                </w:p>
              </w:txbxContent>
            </v:textbox>
          </v:shape>
        </w:pict>
      </w:r>
      <w:r>
        <w:pict>
          <v:shape id="_x0000_i12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24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45" type="#_x0000_t202" style="width:9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ἐχωρίσθη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echoristhe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oddzielony</w:t>
                  </w:r>
                </w:p>
              </w:txbxContent>
            </v:textbox>
          </v:shape>
        </w:pict>
      </w:r>
      <w:r>
        <w:pict>
          <v:shape id="_x0000_i1246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[pewien]</w:t>
                  </w:r>
                </w:p>
              </w:txbxContent>
            </v:textbox>
          </v:shape>
        </w:pict>
      </w:r>
      <w:r>
        <w:pict>
          <v:shape id="_x0000_i12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czas,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abyś</w:t>
                  </w:r>
                </w:p>
              </w:txbxContent>
            </v:textbox>
          </v:shape>
        </w:pict>
      </w:r>
      <w:r>
        <w:pict>
          <v:shape id="_x0000_i1249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25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5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ἀπέχῃς,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odzyskał,</w:t>
                  </w:r>
                </w:p>
              </w:txbxContent>
            </v:textbox>
          </v:shape>
        </w:pict>
      </w:r>
      <w:r>
        <w:pict>
          <v:shape id="_x0000_i12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5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sługę,</w:t>
                  </w:r>
                </w:p>
              </w:txbxContent>
            </v:textbox>
          </v:shape>
        </w:pict>
      </w:r>
      <w:r>
        <w:pict>
          <v:shape id="_x0000_i125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57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 niż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sługę,</w:t>
                  </w:r>
                </w:p>
              </w:txbxContent>
            </v:textbox>
          </v:shape>
        </w:pict>
      </w:r>
      <w:r>
        <w:pict>
          <v:shape id="_x0000_i1259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260" type="#_x0000_t202" style="width:7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ukochanego,</w:t>
                  </w:r>
                </w:p>
              </w:txbxContent>
            </v:textbox>
          </v:shape>
        </w:pict>
      </w:r>
      <w:r>
        <w:pict>
          <v:shape id="_x0000_i1261" type="#_x0000_t202" style="width:9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μάλιστα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najbardziej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[dla]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263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Q-DSN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 daleko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5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Panu.</w:t>
                  </w:r>
                </w:p>
              </w:txbxContent>
            </v:textbox>
          </v:shape>
        </w:pict>
      </w:r>
      <w:r>
        <w:pict>
          <v:shape id="_x0000_i12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27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278" type="#_x0000_t202" style="width:11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współpracownika,</w:t>
                  </w:r>
                </w:p>
              </w:txbxContent>
            </v:textbox>
          </v:shape>
        </w:pict>
      </w:r>
      <w:r>
        <w:pict>
          <v:shape id="_x0000_i1279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προσλαβοῦ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proslabu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przygarnij</w:t>
                  </w:r>
                </w:p>
              </w:txbxContent>
            </v:textbox>
          </v:shape>
        </w:pict>
      </w:r>
      <w:r>
        <w:pict>
          <v:shape id="_x0000_i128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ἐμέ.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pict>
          <v:shape id="_x0000_i12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28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jakąś</w:t>
                  </w:r>
                </w:p>
              </w:txbxContent>
            </v:textbox>
          </v:shape>
        </w:pict>
      </w:r>
      <w:r>
        <w:pict>
          <v:shape id="_x0000_i1287" type="#_x0000_t202" style="width:13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ἠδίκησέν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 niesprawiedliwość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90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ὀφείλει,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[jest]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winien,</w:t>
                  </w:r>
                </w:p>
              </w:txbxContent>
            </v:textbox>
          </v:shape>
        </w:pict>
      </w:r>
      <w:r>
        <w:pict>
          <v:shape id="_x0000_i12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9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ἐλλόγα·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elloga;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przypisz;</w:t>
                  </w:r>
                </w:p>
              </w:txbxContent>
            </v:textbox>
          </v:shape>
        </w:pict>
      </w:r>
      <w:r>
        <w:pict>
          <v:shape id="_x0000_i12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297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ἔγραψα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napisałem</w:t>
                  </w:r>
                </w:p>
              </w:txbxContent>
            </v:textbox>
          </v:shape>
        </w:pict>
      </w:r>
      <w:r>
        <w:pict>
          <v:shape id="_x0000_i12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3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ręką,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ἀποτίσω·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apotiso;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spłacę;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ci,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9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11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προσοφείλεις.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prosofeileis.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 winien.</w:t>
                  </w:r>
                </w:p>
              </w:txbxContent>
            </v:textbox>
          </v:shape>
        </w:pict>
      </w:r>
      <w:r>
        <w:pict>
          <v:shape id="_x0000_i13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Tak,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bracie,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16" type="#_x0000_t202" style="width:62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317" type="#_x0000_t202" style="width:10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V-2ADO-1S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ὀναίμην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onaimen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obym miał korzyść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Panu;</w:t>
                  </w:r>
                </w:p>
              </w:txbxContent>
            </v:textbox>
          </v:shape>
        </w:pict>
      </w:r>
      <w:r>
        <w:pict>
          <v:shape id="_x0000_i132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ἀνάπαυσόν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pokrzep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3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σπλάγχνα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splanchna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wnętrze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5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Pomazańcu.</w:t>
                  </w:r>
                </w:p>
              </w:txbxContent>
            </v:textbox>
          </v:shape>
        </w:pict>
      </w:r>
      <w:r>
        <w:pict>
          <v:shape id="_x0000_i13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327" type="#_x0000_t202" style="width:9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Przekonany będąc</w:t>
                  </w:r>
                </w:p>
              </w:txbxContent>
            </v:textbox>
          </v:shape>
        </w:pict>
      </w:r>
      <w:r>
        <w:pict>
          <v:shape id="_x0000_i13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[o]</w:t>
                  </w:r>
                </w:p>
              </w:txbxContent>
            </v:textbox>
          </v:shape>
        </w:pict>
      </w:r>
      <w:r>
        <w:pict>
          <v:shape id="_x0000_i1329" type="#_x0000_t202" style="width:8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posłuszeństwie</w:t>
                  </w:r>
                </w:p>
              </w:txbxContent>
            </v:textbox>
          </v:shape>
        </w:pict>
      </w:r>
      <w:r>
        <w:pict>
          <v:shape id="_x0000_i1330" type="#_x0000_t202" style="width:4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twym,</w:t>
                  </w:r>
                </w:p>
              </w:txbxContent>
            </v:textbox>
          </v:shape>
        </w:pict>
      </w:r>
      <w:r>
        <w:pict>
          <v:shape id="_x0000_i1331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ἔγραψά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napisałem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ci,</w:t>
                  </w:r>
                </w:p>
              </w:txbxContent>
            </v:textbox>
          </v:shape>
        </w:pict>
      </w:r>
      <w:r>
        <w:pict>
          <v:shape id="_x0000_i1333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wiedząc,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6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33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39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uczynisz.</w:t>
                  </w:r>
                </w:p>
              </w:txbxContent>
            </v:textbox>
          </v:shape>
        </w:pict>
      </w:r>
      <w:r>
        <w:pict>
          <v:shape id="_x0000_i13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341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Równocześnie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ἑτοίμαζέ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hetoimadze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przygotuj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46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ξενίαν·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gościnę;</w:t>
                  </w:r>
                </w:p>
              </w:txbxContent>
            </v:textbox>
          </v:shape>
        </w:pict>
      </w:r>
      <w:r>
        <w:pict>
          <v:shape id="_x0000_i1347" type="#_x0000_t202" style="width:7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 nadzieję</w:t>
                  </w:r>
                </w:p>
              </w:txbxContent>
            </v:textbox>
          </v:shape>
        </w:pict>
      </w:r>
      <w:r>
        <w:pict>
          <v:shape id="_x0000_i1348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bowiem,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dzięki</w:t>
                  </w:r>
                </w:p>
              </w:txbxContent>
            </v:textbox>
          </v:shape>
        </w:pict>
      </w:r>
      <w:r>
        <w:pict>
          <v:shape id="_x0000_i13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6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modlitwom</w:t>
                  </w:r>
                </w:p>
              </w:txbxContent>
            </v:textbox>
          </v:shape>
        </w:pict>
      </w:r>
      <w:r>
        <w:pict>
          <v:shape id="_x0000_i135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1354" type="#_x0000_t202" style="width:9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χαρισθήσομαι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zostanę darowany</w:t>
                  </w:r>
                </w:p>
              </w:txbxContent>
            </v:textbox>
          </v:shape>
        </w:pict>
      </w:r>
      <w:r>
        <w:pict>
          <v:shape id="_x0000_i1355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Pozdrowienia końcowe</w:t>
      </w:r>
    </w:p>
    <w:p w:rsidR="00A77B3E">
      <w:pPr>
        <w:keepNext w:val="0"/>
        <w:jc w:val="left"/>
        <w:rPr>
          <w:noProof/>
        </w:rPr>
      </w:pPr>
      <w:r>
        <w:pict>
          <v:shape id="_x0000_i13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357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Ἀσπάζεταί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359" type="#_x0000_t202" style="width:5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Ἐπαφρᾶς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Epafras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Epafras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7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συναιχμάλωτός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synaichmalotos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współwięzień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4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365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Jezusie,</w:t>
                  </w:r>
                </w:p>
              </w:txbxContent>
            </v:textbox>
          </v:shape>
        </w:pict>
      </w:r>
      <w:r>
        <w:pict>
          <v:shape id="_x0000_i13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367" type="#_x0000_t202" style="width:5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Μᾶρκος,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Marek,</w:t>
                  </w:r>
                </w:p>
              </w:txbxContent>
            </v:textbox>
          </v:shape>
        </w:pict>
      </w:r>
      <w:r>
        <w:pict>
          <v:shape id="_x0000_i1368" type="#_x0000_t202" style="width:6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Ἀρίσταρχος,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Aristarchos,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Arystarch,</w:t>
                  </w:r>
                </w:p>
              </w:txbxContent>
            </v:textbox>
          </v:shape>
        </w:pict>
      </w:r>
      <w:r>
        <w:pict>
          <v:shape id="_x0000_i1369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Demas,</w:t>
                  </w:r>
                </w:p>
              </w:txbxContent>
            </v:textbox>
          </v:shape>
        </w:pict>
      </w:r>
      <w:r>
        <w:pict>
          <v:shape id="_x0000_i1370" type="#_x0000_t202" style="width:50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Λουκᾶς,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Lukas,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Łukasz,</w:t>
                  </w:r>
                </w:p>
              </w:txbxContent>
            </v:textbox>
          </v:shape>
        </w:pict>
      </w:r>
      <w:r>
        <w:pict>
          <v:shape id="_x0000_i13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72" type="#_x0000_t202" style="width:9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συνεργοί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współpracownicy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moi.</w:t>
                  </w:r>
                </w:p>
              </w:txbxContent>
            </v:textbox>
          </v:shape>
        </w:pict>
      </w:r>
      <w:r>
        <w:pict>
          <v:shape id="_x0000_i13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3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3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8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384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znaczeniu: Kościół.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Filemona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2024-06-04T09:59:51Z</dcterms:modified>
</cp:coreProperties>
</file>