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Sędziów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λημφθέντας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lemfthentas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ἐξώρκισας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eksorkisas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χωνευτόν,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χωνευτῇ,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χωνευτόν,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Βηθλεεμ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Bethleem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ζεῦγος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ἠγαθοποίησέν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egathopoiesen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2024-06-02T21:57:44Z</dcterms:modified>
</cp:coreProperties>
</file>