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σφραγίδων,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τεσσάρων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τόξον,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στέφανος,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νικήσῃ.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σφραγῖδα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δευτέραν,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δευτέρου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6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σφάξουσιν,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μάχαιρα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σφραγῖδα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τεσσάρων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Χοῖνιξ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Choiniks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denariu,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χοίνικες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choinikes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δηναρίου·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denariu;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ἀδικήσῃς.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σφραγῖδα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τετάρτην,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τετάρτου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χλωρός,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chloros,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Ἅιδης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τέταρτον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πέμπτην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σφραγῖδα,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ἐσφαγμένων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Δεσπότης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7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κατοικούντων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ἐρρέθη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7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ἀναπαύσωνται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ἀποκτέννεσθαι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σφραγῖδα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σάκκος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τρίχινος,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ὀλύνθους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olynthus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σειομένη,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seiomene,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ἀπεχωρίσθη,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apechoristhe,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ἑλισσόμενον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helissomenon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νῆσος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6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ἐκινήθησαν.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ekinethesan.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μεγιστᾶνες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megistanes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χιλίαρχοι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πλούσιοι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ἐλεύθερος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ἔκρυψαν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σπήλαια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ὀρέων,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κρύψατε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σταθῆναι;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stathenai;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2024-05-29T11:09:15Z</dcterms:modified>
</cp:coreProperties>
</file>