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Samuela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</w:t>
                  </w:r>
                </w:p>
              </w:txbxContent>
            </v:textbox>
          </v:shape>
        </w:pict>
      </w:r>
      <w:r>
        <w:pict>
          <v:shape id="_x0000_i10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ἐκλέγεται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δισχίλιοι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dischilioi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Μαχεμας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χίλιοι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κατάλοιπον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σκήνωμα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Νασιβ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Nasib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6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6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σάλπιγγι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salpingi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σαλπίζει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6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Ἠθετήκασιν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Ethetekasin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Πέπαικεν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Pepaiken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Νασιβ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Nasib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6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ᾐσχύνθησαν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eschynthesan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6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ἀνεβόησαν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aneboesan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Γαλγαλοις.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Galgalois.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6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συνάγονται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7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ἀναβαίνουσιν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ἱππέων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πλήθει·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7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ἀναβαίνουσιν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8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παρεμβάλλουσιν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paremballusin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Μαχεμας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13:6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ἐκρύβη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σπηλαίοις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μάνδραις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mandrais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βόθροις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bothrois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λάκκοις,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lakkois,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13:7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6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διαβαίνοντες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diabainontes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Γαλααδ.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Galaad.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Γαλγαλοις,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Galgalois,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13:8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διέλιπεν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Γαλγαλα,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Galgala,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διεσπάρη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diespare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13:9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Προσαγάγετε,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Prosagagete,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εἰρηνικάς·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eirenikas;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7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13:10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6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συνετέλεσεν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7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6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παραγίνεται·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paraginetai;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13:11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πεποίηκας;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pepoiekas;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διεσπάρη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diespare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παρεγένου,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διετάξω,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dietakso,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Μαχεμας,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13:12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7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Γαλγαλα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ἐδεήθην·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edeethen;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8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ἐνεκρατευσάμην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enekrateusamen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ἀνήνεγκα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anenenka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7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13:13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7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Μεματαίωταί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Memataiotai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ἐφύλαξας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ἡτοίμασεν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13:14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ἐντελεῖται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ἐφύλαξας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13:15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Γαλγαλων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Galgalon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6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κατάλειμμα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6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Γαλγαλων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Galgalon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ἐπεσκέψατο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εὑρεθέντα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6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ἑξακοσίους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heksakosius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13:16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εὑρεθέντες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ἔκλαιον,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παρεμβεβλήκεισαν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parembeblekeisan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Μαχεμας.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Machemas.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13:17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6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διαφθείρων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diaftheiron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6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ἀρχαῖς·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6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ἐπιβλέπουσα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epiblepusa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Γοφερα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Gofera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Σωγαλ,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Sogal,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13:18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6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ἐπιβλέπουσα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epiblepusa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6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Βαιθωρων,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Baithoron,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6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ἐπιβλέπουσα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epiblepusa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7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εἰσκύπτουσαν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eiskyptusan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13:19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εὑρίσκετο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Ebraioi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δόρυ.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dory.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13:20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6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6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χαλκεύειν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5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θέριστρον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σκεῦος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ἀξίνην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5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δρέπανον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drepanon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13:21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5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τρυγητὸς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trygetos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ἕτοιμος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θερίζειν·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theridzein;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ὀδόντα,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ἀξίνῃ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5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δρεπάνῳ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5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ὑπόστασις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13:22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πολέμου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Μαχεμας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εὑρέθη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δόρυ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εὑρέθη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13:23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6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ὑποστάσεως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6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Μαχεμας.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Machemas.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2024-06-03T02:12:31Z</dcterms:modified>
</cp:coreProperties>
</file>