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βούληται·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ἐμπέπλησται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empeplestai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νεομηνία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neomenia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δείλης.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παρῃτήσατο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7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συντετέλεσται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θανάτωσόν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7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συντετέλεσται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τρισσῶς,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προσθείη,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45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νουμηνία,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numenia,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ἐπισκεπήσῃ,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ἐπισκεπήσεται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τρισσεύσεις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trisseuseis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ἐργασίμῃ,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τρισσεύσω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trisseuso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ἀκοντίζων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akontidzon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ἐκπέμπων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ekpempon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αματταρι·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amattari;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παραγίνου,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ἐπέκεινα,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7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ἐξαπέσταλκέν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ἐλαλήσαμεν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καθέδραν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προέφθασεν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Σύμπτωμα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7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κεκαθάρισται.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kekatharistai.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Παρῄτηται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7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8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αὐτομολούντων,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automolunton,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20:31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20:32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20:33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7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συντετέλεσται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20:34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τραπέζης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ἐθραύσθη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ethrausthe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20:35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20:36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ἀκοντίζω·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akontidzo;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ἠκόντιζε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ekontidze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20:37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ἠκόντιζεν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ekontidzen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ἐπέκεινα·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20:38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Ταχύνας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σπεῦσον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στῇς·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ἀνέλεξεν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σχίζας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schidzas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20:39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οὐθέν,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20:40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20:41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κατεφίλησεν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20:42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ὀμωμόκαμεν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omomokamen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2024-06-03T03:00:56Z</dcterms:modified>
</cp:coreProperties>
</file>