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Samuela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Εγγαδδι.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Engaddi.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Σαδαιεμ.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Sadaiem.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ἀγέλας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9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παρασκευάσασθαι·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paraskeuasasthai;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ἐσώτερον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ἐκάθηντο.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πτερύγιον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διπλοίδος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diploidos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λαθραίως.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lathraios.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πτερύγιον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διπλοίδος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diploidos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Μηδαμῶς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ἐπενέγκαι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epenenkai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24:7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24:8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24:9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24:10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ἑοράκασιν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ἠβουλήθην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ἐφεισάμην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24:11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πτερύγιον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διπλοίδος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diploidos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ἀφῄρηκα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afereka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πτερύγιον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ἀπέκταγκά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apektanka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ἀσέβεια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ἀθέτησις,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δεσμεύεις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24:12</w:t>
                  </w:r>
                </w:p>
              </w:txbxContent>
            </v:textbox>
          </v:shape>
        </w:pict>
      </w:r>
      <w:r>
        <w:pict>
          <v:shape id="_x0000_i136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24:13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πλημμέλεια·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24:14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ἐκπορεύῃ,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καταδιώκεις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katadiokeis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ψύλλου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psyllu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24:15</w:t>
                  </w:r>
                </w:p>
              </w:txbxContent>
            </v:textbox>
          </v:shape>
        </w:pict>
      </w:r>
      <w:r>
        <w:pict>
          <v:shape id="_x0000_i143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δικαστὴν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24:16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ἔκλαυσεν.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eklausen.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24:17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ἀνταπέδωκάς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ἀνταπέδωκά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24:18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6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ἀπέκλεισέν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apekleisen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24:19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εὕροιτό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ἐκπέμψαι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ἀνταποτείσει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antapoteisei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πεποίηκας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24:20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6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24:21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ὄμοσόν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24:22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2024-06-02T20:18:06Z</dcterms:modified>
</cp:coreProperties>
</file>