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Αχινααμ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Achinaam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Ιεζραηλῖτις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Καρμηλίου.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πέφευγεν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pefeugen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βασιλευομένῃ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ἐπετίθεντο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Γεσιρι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Αμαληκίτην·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Amalekiten;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κατῳκεῖτο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ἀνηκόντων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Γελαμψουρ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Gelampsur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τετειχισμένων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teteichismenon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ἔτυπτε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ἐζωογόνει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edzoogonei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ἐλάμβανεν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elambanen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ἐζωογόνησεν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edzoogonesen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Ἤισχυνται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Eischyntai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2024-06-01T08:45:59Z</dcterms:modified>
</cp:coreProperties>
</file>