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ὁράματι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ὑπερασπίζω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hyperaspidzo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</w:t>
                  </w:r>
                </w:p>
              </w:txbxContent>
            </v:textbox>
          </v:shape>
        </w:pict>
      </w:r>
      <w:r>
        <w:pict>
          <v:shape id="_x0000_i10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Δέσποτα,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ἄτεκνος·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ateknos;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60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οἰκογενοῦς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oikogenus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Ελιεζερ.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Eliedzer.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Ἐπειδὴ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οἰκογενής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oikogenes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7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7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7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</w:t>
                  </w:r>
                </w:p>
              </w:txbxContent>
            </v:textbox>
          </v:shape>
        </w:pict>
      </w:r>
      <w:r>
        <w:pict>
          <v:shape id="_x0000_i11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Ἀνάβλεψον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ἀρίθμησον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ἐξαριθμῆσαι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eksarithmesai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15:6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15:7</w:t>
                  </w:r>
                </w:p>
              </w:txbxContent>
            </v:textbox>
          </v:shape>
        </w:pict>
      </w:r>
      <w:r>
        <w:pict>
          <v:shape id="_x0000_i11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ἐξαγαγών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Χαλδαίων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7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κληρονομῆσαι.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15:8</w:t>
                  </w:r>
                </w:p>
              </w:txbxContent>
            </v:textbox>
          </v:shape>
        </w:pict>
      </w:r>
      <w:r>
        <w:pict>
          <v:shape id="_x0000_i11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Δέσποτα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15:9</w:t>
                  </w:r>
                </w:p>
              </w:txbxContent>
            </v:textbox>
          </v:shape>
        </w:pict>
      </w:r>
      <w:r>
        <w:pict>
          <v:shape id="_x0000_i11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δάμαλιν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τριετίζουσαν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trietidzusan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αἶγα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6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τριετίζουσαν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trietidzusan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τριετίζοντα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trietidzonta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τρυγόνα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15:10</w:t>
                  </w:r>
                </w:p>
              </w:txbxContent>
            </v:textbox>
          </v:shape>
        </w:pict>
      </w:r>
      <w:r>
        <w:pict>
          <v:shape id="_x0000_i11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ἀντιπρόσωπα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ἀλλήλοις,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διεῖλεν.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dieilen.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15:11</w:t>
                  </w:r>
                </w:p>
              </w:txbxContent>
            </v:textbox>
          </v:shape>
        </w:pict>
      </w:r>
      <w:r>
        <w:pict>
          <v:shape id="_x0000_i12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7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διχοτομήματα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dichotomemata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15:12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ἔκστασις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ἐπιπίπτει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epipiptei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15:13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πάροικον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6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7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15:14</w:t>
                  </w:r>
                </w:p>
              </w:txbxContent>
            </v:textbox>
          </v:shape>
        </w:pict>
      </w:r>
      <w:r>
        <w:pict>
          <v:shape id="_x0000_i12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7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δουλεύσωσιν,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duleusosin,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ἀποσκευῆς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aposkeues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15:15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ταφεὶς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15:16</w:t>
                  </w:r>
                </w:p>
              </w:txbxContent>
            </v:textbox>
          </v:shape>
        </w:pict>
      </w:r>
      <w:r>
        <w:pict>
          <v:shape id="_x0000_i1308" type="#_x0000_t202" style="width: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τετάρτη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8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8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ἀναπεπλήρωνται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anapeplerontai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15:17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ἐγίνετο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egineto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δυσμαῖς,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φλὸξ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κλίβανος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klibanos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7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καπνιζόμενος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kapnidzomenos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διχοτομημάτων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dichotomematon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15:18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Εὐφράτου,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15:19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Κενεζαίους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Kenedzaius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Κεδμωναίους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Kedmonaius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15:20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6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Φερεζαίους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Feredzaius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Ραφαιν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Rafain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15:21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6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6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Γεργεσαίους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Gergesaius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6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Ιεβουσαίους.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Iebusaius.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2024-04-27T15:12:03Z</dcterms:modified>
</cp:coreProperties>
</file>