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4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ἀπόδραθι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apodrathi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ἀπῴχετο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Μαελεθ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Maeleth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Ναβαιωθ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Nabaioth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ἐνυπνιάσθη,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κλίμαξ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ἐστηριγμένη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esterigmene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ἀφικνεῖτο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afikneito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ἐπεστήρικτο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epesterikto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καθεύδεις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ἐνευλογηθήσονται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eneulogethesontai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ἐξηγέρθη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Ουλαμλους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Ulamlus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7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2024-05-14T20:28:44Z</dcterms:modified>
</cp:coreProperties>
</file>