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</w:t>
                  </w:r>
                </w:p>
              </w:txbxContent>
            </v:textbox>
          </v:shape>
        </w:pict>
      </w:r>
      <w:r>
        <w:pict>
          <v:shape id="_x0000_i1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Εδωμ]·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Edom];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Ισμαηλ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Ismael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Ναβαιωθ.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Nabaioth.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36:5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Ιεγλομ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Ieglom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36:6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7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περιεποιήσατο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periepoiesato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36:7</w:t>
                  </w:r>
                </w:p>
              </w:txbxContent>
            </v:textbox>
          </v:shape>
        </w:pict>
      </w:r>
      <w:r>
        <w:pict>
          <v:shape id="_x0000_i115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ἐδύνατο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6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36:8</w:t>
                  </w:r>
                </w:p>
              </w:txbxContent>
            </v:textbox>
          </v:shape>
        </w:pict>
      </w:r>
      <w:r>
        <w:pict>
          <v:shape id="_x0000_i11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Εδωμ].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Edom].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36:9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Αὗται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36:10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36:11</w:t>
                  </w:r>
                </w:p>
              </w:txbxContent>
            </v:textbox>
          </v:shape>
        </w:pict>
      </w:r>
      <w:r>
        <w:pict>
          <v:shape id="_x0000_i122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Γοθομ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Gothom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36:12</w:t>
                  </w:r>
                </w:p>
              </w:txbxContent>
            </v:textbox>
          </v:shape>
        </w:pict>
      </w:r>
      <w:r>
        <w:pict>
          <v:shape id="_x0000_i123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36:13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Ναχοθ,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Μοζε·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Modze;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36:14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Ιεγλομ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Ieglom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36:15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36:16</w:t>
                  </w:r>
                </w:p>
              </w:txbxContent>
            </v:textbox>
          </v:shape>
        </w:pict>
      </w:r>
      <w:r>
        <w:pict>
          <v:shape id="_x0000_i131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Γοθομ,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Gothom,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Αμαληκ·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Amalek;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36:17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Ναχοθ,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Μοζε·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Modze;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Βασεμμαθ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Basemmath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36:18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Ιεγλομ,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Ieglom,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36:19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36:20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7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36:21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36:22</w:t>
                  </w:r>
                </w:p>
              </w:txbxContent>
            </v:textbox>
          </v:shape>
        </w:pict>
      </w:r>
      <w:r>
        <w:pict>
          <v:shape id="_x0000_i141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36:23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Μαναχαθ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Manachath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Γαιβηλ,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Gaibel,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36:24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ὑποζύγια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36:25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36:26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Χαρραν.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Charran.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36:27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Ζουκαμ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Zukam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Ιωυκαμ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Ioykam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36:28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Ρισων·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36:29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Σεβεγων,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36:30</w:t>
                  </w:r>
                </w:p>
              </w:txbxContent>
            </v:textbox>
          </v:shape>
        </w:pict>
      </w:r>
      <w:r>
        <w:pict>
          <v:shape id="_x0000_i152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Ρισων.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ἡγεμονίαις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36:31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7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36:32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Δενναβα.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Dennaba.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36:33</w:t>
                  </w:r>
                </w:p>
              </w:txbxContent>
            </v:textbox>
          </v:shape>
        </w:pict>
      </w:r>
      <w:r>
        <w:pict>
          <v:shape id="_x0000_i15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36:34</w:t>
                  </w:r>
                </w:p>
              </w:txbxContent>
            </v:textbox>
          </v:shape>
        </w:pict>
      </w:r>
      <w:r>
        <w:pict>
          <v:shape id="_x0000_i15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36:35</w:t>
                  </w:r>
                </w:p>
              </w:txbxContent>
            </v:textbox>
          </v:shape>
        </w:pict>
      </w:r>
      <w:r>
        <w:pict>
          <v:shape id="_x0000_i15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ἐκκόψας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Μαδιαμ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Γεθθαιμ.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Geththaim.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36:36</w:t>
                  </w:r>
                </w:p>
              </w:txbxContent>
            </v:textbox>
          </v:shape>
        </w:pict>
      </w:r>
      <w:r>
        <w:pict>
          <v:shape id="_x0000_i16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Μασεκκας.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Masekkas.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36:37</w:t>
                  </w:r>
                </w:p>
              </w:txbxContent>
            </v:textbox>
          </v:shape>
        </w:pict>
      </w:r>
      <w:r>
        <w:pict>
          <v:shape id="_x0000_i16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Ροωβωθ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Rooboth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36:38</w:t>
                  </w:r>
                </w:p>
              </w:txbxContent>
            </v:textbox>
          </v:shape>
        </w:pict>
      </w:r>
      <w:r>
        <w:pict>
          <v:shape id="_x0000_i16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Βαλαεννων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Balaennon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Αχοβωρ.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Achobor.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36:39</w:t>
                  </w:r>
                </w:p>
              </w:txbxContent>
            </v:textbox>
          </v:shape>
        </w:pict>
      </w:r>
      <w:r>
        <w:pict>
          <v:shape id="_x0000_i16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Βαλαεννων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Balaennon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Αχοβωρ,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Achobor,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Φογωρ,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Fogor,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Μαιτεβεηλ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Maitebeel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Ματραιθ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Matraith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Μαιζοοβ.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Maidzoob.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36:40</w:t>
                  </w:r>
                </w:p>
              </w:txbxContent>
            </v:textbox>
          </v:shape>
        </w:pict>
      </w:r>
      <w:r>
        <w:pict>
          <v:shape id="_x0000_i16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Ιεθερ,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Iether,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36:41</w:t>
                  </w:r>
                </w:p>
              </w:txbxContent>
            </v:textbox>
          </v:shape>
        </w:pict>
      </w:r>
      <w:r>
        <w:pict>
          <v:shape id="_x0000_i171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Ελιβεμας,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Elibemas,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36:42</w:t>
                  </w:r>
                </w:p>
              </w:txbxContent>
            </v:textbox>
          </v:shape>
        </w:pict>
      </w:r>
      <w:r>
        <w:pict>
          <v:shape id="_x0000_i171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Kenedz,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Θαιμαν,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Thaiman,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Μαζαρ,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Madzar,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36:43</w:t>
                  </w:r>
                </w:p>
              </w:txbxContent>
            </v:textbox>
          </v:shape>
        </w:pict>
      </w:r>
      <w:r>
        <w:pict>
          <v:shape id="_x0000_i172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Μεγεδιηλ,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Megediel,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Ζαφωιμ.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Zafoim.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ἡγεμόνες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9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κατῳκοδομημέναις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katokodomemenais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2024-04-27T10:06:32Z</dcterms:modified>
</cp:coreProperties>
</file>