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</w:t>
                  </w:r>
                </w:p>
              </w:txbxContent>
            </v:textbox>
          </v:shape>
        </w:pict>
      </w:r>
      <w:r>
        <w:pict>
          <v:shape id="_x0000_i102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</w:t>
                  </w:r>
                </w:p>
              </w:txbxContent>
            </v:textbox>
          </v:shape>
        </w:pict>
      </w:r>
      <w:r>
        <w:pict>
          <v:shape id="_x0000_i10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ὁράματι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46:3</w:t>
                  </w:r>
                </w:p>
              </w:txbxContent>
            </v:textbox>
          </v:shape>
        </w:pict>
      </w:r>
      <w:r>
        <w:pict>
          <v:shape id="_x0000_i106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6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ἀναβιβάσω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anabibaso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τέλος,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46:5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ὅρκου,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ἀποσκευὴν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aposkeuen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ἁμάξας,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46:6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ἐκτήσαντο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46:7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46:8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6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πρωτότοκος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46:9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Χαρμι.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46:10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Ιεμουηλ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Iemuel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Αωδ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Ιαχιν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Iachin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7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Χανανίτιδος.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Chananitidos.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46:11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Γηρσων,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Μεραρι.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Merari.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46:12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Σηλωμ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5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Ιεμουηλ.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Iemuel.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46:13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Fua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Ιασουβ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Iasub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Ζαμβραμ.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Zambram.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46:14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0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Σερεδ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Sered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Αλοηλ.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46:15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7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Μεσοποταμίᾳ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Mesopotamia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2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46:16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Σαυνις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Saunis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Θασοβαν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Thasoban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Αηδις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Αροηδις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Aroedis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Αροηλις.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Aroelis.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46:17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Ιεμνα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Iemna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Ιεσουα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Ιεουλ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Ieul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Βαρια·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Χοβορ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46:18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Ζελφας,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Zelfas,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2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46:19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46:20</w:t>
                  </w:r>
                </w:p>
              </w:txbxContent>
            </v:textbox>
          </v:shape>
        </w:pict>
      </w:r>
      <w:r>
        <w:pict>
          <v:shape id="_x0000_i139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Ασεννεθ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Asenneth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Πετεφρη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Petefre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5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5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παλλακὴ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5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Μανασση·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Manasse;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Σουταλααμ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Sutalaam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Τααμ.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Σουταλααμ·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Sutalaam;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46:21</w:t>
                  </w:r>
                </w:p>
              </w:txbxContent>
            </v:textbox>
          </v:shape>
        </w:pict>
      </w:r>
      <w:r>
        <w:pict>
          <v:shape id="_x0000_i14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Χοβωρ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Chobor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Ασβηλ.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Azbel.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Νοεμαν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Noeman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Αγχις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Anchis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Μαμφιν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Mamfin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Οφιμιν·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Ofimin;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Αραδ.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Arad.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46:22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2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46:23</w:t>
                  </w:r>
                </w:p>
              </w:txbxContent>
            </v:textbox>
          </v:shape>
        </w:pict>
      </w:r>
      <w:r>
        <w:pict>
          <v:shape id="_x0000_i14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Ασομ.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Asom.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46:24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4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46:25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Ραχηλ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Rachel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2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46:26</w:t>
                  </w:r>
                </w:p>
              </w:txbxContent>
            </v:textbox>
          </v:shape>
        </w:pict>
      </w:r>
      <w:r>
        <w:pict>
          <v:shape id="_x0000_i15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6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46:27</w:t>
                  </w:r>
                </w:p>
              </w:txbxContent>
            </v:textbox>
          </v:shape>
        </w:pict>
      </w:r>
      <w:r>
        <w:pict>
          <v:shape id="_x0000_i15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5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ἐννέα.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ennea.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6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46:28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2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6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Ραμεσση.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Ramesse.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46:29</w:t>
                  </w:r>
                </w:p>
              </w:txbxContent>
            </v:textbox>
          </v:shape>
        </w:pict>
      </w:r>
      <w:r>
        <w:pict>
          <v:shape id="_x0000_i158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ζεύξας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zeuksas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Ἡρώων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κλαυθμῷ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klauthmo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πλείονι.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46:30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ἑώρακα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46:31</w:t>
                  </w:r>
                </w:p>
              </w:txbxContent>
            </v:textbox>
          </v:shape>
        </w:pict>
      </w:r>
      <w:r>
        <w:pict>
          <v:shape id="_x0000_i16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ἀπαγγελῶ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46:32</w:t>
                  </w:r>
                </w:p>
              </w:txbxContent>
            </v:textbox>
          </v:shape>
        </w:pict>
      </w:r>
      <w:r>
        <w:pict>
          <v:shape id="_x0000_i16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ποιμένεσ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5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6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κτηνοτρόφοι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ktenotrofoi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ἀγειόχασιν.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ageiochasin.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46:33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46:34</w:t>
                  </w:r>
                </w:p>
              </w:txbxContent>
            </v:textbox>
          </v:shape>
        </w:pict>
      </w:r>
      <w:r>
        <w:pict>
          <v:shape id="_x0000_i170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6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κτηνοτρόφοι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ktenotrofoi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παῖδές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Γεσεμ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Ἀραβίᾳ·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Arabia;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βδέλυγμα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5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58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2024-05-17T18:12:07Z</dcterms:modified>
</cp:coreProperties>
</file>