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Rodzaju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Wejście do arki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2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Noego:</w:t>
                  </w:r>
                </w:p>
              </w:txbxContent>
            </v:textbox>
          </v:shape>
        </w:pict>
      </w:r>
      <w:r>
        <w:pict>
          <v:shape id="_x0000_i103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Εἴσελθε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Wejdź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arki,</w:t>
                  </w:r>
                </w:p>
              </w:txbxContent>
            </v:textbox>
          </v:shape>
        </w:pict>
      </w:r>
      <w:r>
        <w:pict>
          <v:shape id="_x0000_i1043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albowiem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045" type="#_x0000_t202" style="width:9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 zobaczyłem ―</w:t>
                  </w:r>
                </w:p>
              </w:txbxContent>
            </v:textbox>
          </v:shape>
        </w:pict>
      </w:r>
      <w:r>
        <w:pict>
          <v:shape id="_x0000_i1046" type="#_x0000_t202" style="width:11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sprawiedliwy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[jesteś]</w:t>
                  </w:r>
                </w:p>
              </w:txbxContent>
            </v:textbox>
          </v:shape>
        </w:pict>
      </w:r>
      <w:r>
        <w:pict>
          <v:shape id="_x0000_i1047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przede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pokoleniu</w:t>
                  </w:r>
                </w:p>
              </w:txbxContent>
            </v:textbox>
          </v:shape>
        </w:pict>
      </w:r>
      <w:r>
        <w:pict>
          <v:shape id="_x0000_i1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tym.</w:t>
                  </w:r>
                </w:p>
              </w:txbxContent>
            </v:textbox>
          </v:shape>
        </w:pict>
      </w:r>
      <w:r>
        <w:pict>
          <v:shape id="_x0000_i10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</w:t>
                  </w:r>
                </w:p>
              </w:txbxContent>
            </v:textbox>
          </v:shape>
        </w:pict>
      </w:r>
      <w:r>
        <w:pict>
          <v:shape id="_x0000_i105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bydła</w:t>
                  </w:r>
                </w:p>
              </w:txbxContent>
            </v:textbox>
          </v:shape>
        </w:pict>
      </w:r>
      <w:r>
        <w:pict>
          <v:shape id="_x0000_i10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czystego</w:t>
                  </w:r>
                </w:p>
              </w:txbxContent>
            </v:textbox>
          </v:shape>
        </w:pict>
      </w:r>
      <w:r>
        <w:pict>
          <v:shape id="_x0000_i1060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εἰσάγαγε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eisagage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wprowadź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063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064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(par)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0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samca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7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θῆλυ,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samicę.</w:t>
                  </w:r>
                </w:p>
              </w:txbxContent>
            </v:textbox>
          </v:shape>
        </w:pict>
      </w:r>
      <w:r>
        <w:pict>
          <v:shape id="_x0000_i106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bydła</w:t>
                  </w:r>
                </w:p>
              </w:txbxContent>
            </v:textbox>
          </v:shape>
        </w:pict>
      </w:r>
      <w:r>
        <w:pict>
          <v:shape id="_x0000_i10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4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czystego</w:t>
                  </w:r>
                </w:p>
              </w:txbxContent>
            </v:textbox>
          </v:shape>
        </w:pict>
      </w:r>
      <w:r>
        <w:pict>
          <v:shape id="_x0000_i107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dwie</w:t>
                  </w:r>
                </w:p>
              </w:txbxContent>
            </v:textbox>
          </v:shape>
        </w:pict>
      </w:r>
      <w:r>
        <w:pict>
          <v:shape id="_x0000_i1076" type="#_x0000_t202" style="width:5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(pary)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0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samca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9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θῆλυ,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samicę,</w:t>
                  </w:r>
                </w:p>
              </w:txbxContent>
            </v:textbox>
          </v:shape>
        </w:pict>
      </w:r>
      <w:r>
        <w:pict>
          <v:shape id="_x0000_i10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skrzydlatych</w:t>
                  </w:r>
                </w:p>
              </w:txbxContent>
            </v:textbox>
          </v:shape>
        </w:pict>
      </w:r>
      <w:r>
        <w:pict>
          <v:shape id="_x0000_i1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0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czystych</w:t>
                  </w:r>
                </w:p>
              </w:txbxContent>
            </v:textbox>
          </v:shape>
        </w:pict>
      </w:r>
      <w:r>
        <w:pict>
          <v:shape id="_x0000_i108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090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(par)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0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samca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3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θῆλυ,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samicę,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skrzydlatych</w:t>
                  </w:r>
                </w:p>
              </w:txbxContent>
            </v:textbox>
          </v:shape>
        </w:pict>
      </w:r>
      <w:r>
        <w:pict>
          <v:shape id="_x0000_i10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0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czystych</w:t>
                  </w:r>
                </w:p>
              </w:txbxContent>
            </v:textbox>
          </v:shape>
        </w:pict>
      </w:r>
      <w:r>
        <w:pict>
          <v:shape id="_x0000_i110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dwie</w:t>
                  </w:r>
                </w:p>
              </w:txbxContent>
            </v:textbox>
          </v:shape>
        </w:pict>
      </w:r>
      <w:r>
        <w:pict>
          <v:shape id="_x0000_i1102" type="#_x0000_t202" style="width:5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(pary)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1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samca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5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θῆλυ,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samicę,</w:t>
                  </w:r>
                </w:p>
              </w:txbxContent>
            </v:textbox>
          </v:shape>
        </w:pict>
      </w:r>
      <w:r>
        <w:pict>
          <v:shape id="_x0000_i1106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διαθρέψαι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zachowując</w:t>
                  </w:r>
                </w:p>
              </w:txbxContent>
            </v:textbox>
          </v:shape>
        </w:pict>
      </w:r>
      <w:r>
        <w:pict>
          <v:shape id="_x0000_i110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nasienie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ziemi.</w:t>
                  </w:r>
                </w:p>
              </w:txbxContent>
            </v:textbox>
          </v:shape>
        </w:pict>
      </w:r>
      <w:r>
        <w:pict>
          <v:shape id="_x0000_i11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</w:t>
                  </w:r>
                </w:p>
              </w:txbxContent>
            </v:textbox>
          </v:shape>
        </w:pict>
      </w:r>
      <w:r>
        <w:pict>
          <v:shape id="_x0000_i1113" type="#_x0000_t202" style="width:4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 tych</w:t>
                  </w:r>
                </w:p>
              </w:txbxContent>
            </v:textbox>
          </v:shape>
        </w:pict>
      </w:r>
      <w:r>
        <w:pict>
          <v:shape id="_x0000_i111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1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116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spuszczę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deszcz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123" type="#_x0000_t202" style="width:10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[przez]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 xml:space="preserve">czterdzieści </w:t>
                  </w:r>
                </w:p>
              </w:txbxContent>
            </v:textbox>
          </v:shape>
        </w:pict>
      </w:r>
      <w:r>
        <w:pict>
          <v:shape id="_x0000_i112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6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czterdzieści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nocy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9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ἐξαλείψω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eksaleipso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zmyta zostałaby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cała</w:t>
                  </w:r>
                </w:p>
              </w:txbxContent>
            </v:textbox>
          </v:shape>
        </w:pict>
      </w:r>
      <w:r>
        <w:pict>
          <v:shape id="_x0000_i11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6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ἐξανάστασιν,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eksanastasin,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wysokość,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13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134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uczyniłem,</w:t>
                  </w:r>
                </w:p>
              </w:txbxContent>
            </v:textbox>
          </v:shape>
        </w:pict>
      </w:r>
      <w:r>
        <w:pict>
          <v:shape id="_x0000_i113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36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1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ziemi.</w:t>
                  </w:r>
                </w:p>
              </w:txbxContent>
            </v:textbox>
          </v:shape>
        </w:pict>
      </w:r>
      <w:r>
        <w:pict>
          <v:shape id="_x0000_i11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</w:t>
                  </w:r>
                </w:p>
              </w:txbxContent>
            </v:textbox>
          </v:shape>
        </w:pict>
      </w:r>
      <w:r>
        <w:pict>
          <v:shape id="_x0000_i1143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wszystko,</w:t>
                  </w:r>
                </w:p>
              </w:txbxContent>
            </v:textbox>
          </v:shape>
        </w:pict>
      </w:r>
      <w:r>
        <w:pict>
          <v:shape id="_x0000_i11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45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nakazał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4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1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Bóg.</w:t>
                  </w:r>
                </w:p>
              </w:txbxContent>
            </v:textbox>
          </v:shape>
        </w:pict>
      </w:r>
      <w:r>
        <w:pict>
          <v:shape id="_x0000_i11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1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155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ἑξακοσίων,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heksakosion,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sześćset,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1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κατακλυσμὸς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potop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1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1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ziemi.</w:t>
                  </w:r>
                </w:p>
              </w:txbxContent>
            </v:textbox>
          </v:shape>
        </w:pict>
      </w:r>
      <w:r>
        <w:pict>
          <v:shape id="_x0000_i11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</w:t>
                  </w:r>
                </w:p>
              </w:txbxContent>
            </v:textbox>
          </v:shape>
        </w:pict>
      </w:r>
      <w:r>
        <w:pict>
          <v:shape id="_x0000_i11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arki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8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powodu</w:t>
                  </w:r>
                </w:p>
              </w:txbxContent>
            </v:textbox>
          </v:shape>
        </w:pict>
      </w:r>
      <w:r>
        <w:pict>
          <v:shape id="_x0000_i11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1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7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κατακλυσμοῦ.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kataklysmu.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potopu.</w:t>
                  </w:r>
                </w:p>
              </w:txbxContent>
            </v:textbox>
          </v:shape>
        </w:pict>
      </w:r>
      <w:r>
        <w:pict>
          <v:shape id="_x0000_i119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skrzydlatych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bydła</w:t>
                  </w:r>
                </w:p>
              </w:txbxContent>
            </v:textbox>
          </v:shape>
        </w:pict>
      </w:r>
      <w:r>
        <w:pict>
          <v:shape id="_x0000_i12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czystego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bydła</w:t>
                  </w:r>
                </w:p>
              </w:txbxContent>
            </v:textbox>
          </v:shape>
        </w:pict>
      </w:r>
      <w:r>
        <w:pict>
          <v:shape id="_x0000_i12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9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czystego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12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wszelkiego</w:t>
                  </w:r>
                </w:p>
              </w:txbxContent>
            </v:textbox>
          </v:shape>
        </w:pict>
      </w:r>
      <w:r>
        <w:pict>
          <v:shape id="_x0000_i12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ἑρπετῶν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pełzającego</w:t>
                  </w:r>
                </w:p>
              </w:txbxContent>
            </v:textbox>
          </v:shape>
        </w:pict>
      </w:r>
      <w:r>
        <w:pict>
          <v:shape id="_x0000_i12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21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7:9</w:t>
                  </w:r>
                </w:p>
              </w:txbxContent>
            </v:textbox>
          </v:shape>
        </w:pict>
      </w:r>
      <w:r>
        <w:pict>
          <v:shape id="_x0000_i122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</w:t>
                  </w:r>
                </w:p>
              </w:txbxContent>
            </v:textbox>
          </v:shape>
        </w:pict>
      </w:r>
      <w:r>
        <w:pict>
          <v:shape id="_x0000_i1221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(pary)</w:t>
                  </w:r>
                </w:p>
              </w:txbxContent>
            </v:textbox>
          </v:shape>
        </w:pict>
      </w:r>
      <w:r>
        <w:pict>
          <v:shape id="_x0000_i12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weszły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Noem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arki,</w:t>
                  </w:r>
                </w:p>
              </w:txbxContent>
            </v:textbox>
          </v:shape>
        </w:pict>
      </w:r>
      <w:r>
        <w:pict>
          <v:shape id="_x0000_i1228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samiec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0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θῆλυ,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samica,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32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nakazał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Bóg.</w:t>
                  </w:r>
                </w:p>
              </w:txbxContent>
            </v:textbox>
          </v:shape>
        </w:pict>
      </w:r>
      <w:r>
        <w:pict>
          <v:shape id="_x0000_i12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7:10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24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dniach,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woda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7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κατακλυσμοῦ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potopu</w:t>
                  </w:r>
                </w:p>
              </w:txbxContent>
            </v:textbox>
          </v:shape>
        </w:pict>
      </w:r>
      <w:r>
        <w:pict>
          <v:shape id="_x0000_i12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ziemi.</w:t>
                  </w:r>
                </w:p>
              </w:txbxContent>
            </v:textbox>
          </v:shape>
        </w:pict>
      </w:r>
      <w:r>
        <w:pict>
          <v:shape id="_x0000_i12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7:11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7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ἑξακοσιοστῷ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heksakosiosto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sześćsetnym</w:t>
                  </w:r>
                </w:p>
              </w:txbxContent>
            </v:textbox>
          </v:shape>
        </w:pict>
      </w:r>
      <w:r>
        <w:pict>
          <v:shape id="_x0000_i12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roku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Noego,</w:t>
                  </w:r>
                </w:p>
              </w:txbxContent>
            </v:textbox>
          </v:shape>
        </w:pict>
      </w:r>
      <w:r>
        <w:pict>
          <v:shape id="_x0000_i12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drugiego</w:t>
                  </w:r>
                </w:p>
              </w:txbxContent>
            </v:textbox>
          </v:shape>
        </w:pict>
      </w:r>
      <w:r>
        <w:pict>
          <v:shape id="_x0000_i1264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miesiąca,</w:t>
                  </w:r>
                </w:p>
              </w:txbxContent>
            </v:textbox>
          </v:shape>
        </w:pict>
      </w:r>
      <w:r>
        <w:pict>
          <v:shape id="_x0000_i1265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siódmego 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7" type="#_x0000_t202" style="width:10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εἰκάδι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eikadi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dwudziestego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[dnia]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(tego)</w:t>
                  </w:r>
                </w:p>
              </w:txbxContent>
            </v:textbox>
          </v:shape>
        </w:pict>
      </w:r>
      <w:r>
        <w:pict>
          <v:shape id="_x0000_i1269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miesiąca,</w:t>
                  </w:r>
                </w:p>
              </w:txbxContent>
            </v:textbox>
          </v:shape>
        </w:pict>
      </w:r>
      <w:r>
        <w:pict>
          <v:shape id="_x0000_i12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2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73" type="#_x0000_t202" style="width:7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ἐρράγησαν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erragesan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rozerwały się</w:t>
                  </w:r>
                </w:p>
              </w:txbxContent>
            </v:textbox>
          </v:shape>
        </w:pict>
      </w:r>
      <w:r>
        <w:pict>
          <v:shape id="_x0000_i127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źródła</w:t>
                  </w:r>
                </w:p>
              </w:txbxContent>
            </v:textbox>
          </v:shape>
        </w:pict>
      </w:r>
      <w:r>
        <w:pict>
          <v:shape id="_x0000_i12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ἀβύσσου,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abyssu,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otchłani,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6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καταρράκται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katarraktai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śluzy</w:t>
                  </w:r>
                </w:p>
              </w:txbxContent>
            </v:textbox>
          </v:shape>
        </w:pict>
      </w:r>
      <w:r>
        <w:pict>
          <v:shape id="_x0000_i12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284" type="#_x0000_t202" style="width:7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ἠνεῴχθησαν,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eneochthesan,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otwarły się.</w:t>
                  </w:r>
                </w:p>
              </w:txbxContent>
            </v:textbox>
          </v:shape>
        </w:pict>
      </w:r>
      <w:r>
        <w:pict>
          <v:shape id="_x0000_i12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7:12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(padał)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2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deszcz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293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czterdzieści</w:t>
                  </w:r>
                </w:p>
              </w:txbxContent>
            </v:textbox>
          </v:shape>
        </w:pict>
      </w:r>
      <w:r>
        <w:pict>
          <v:shape id="_x0000_i129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6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czterdzieści</w:t>
                  </w:r>
                </w:p>
              </w:txbxContent>
            </v:textbox>
          </v:shape>
        </w:pict>
      </w:r>
      <w:r>
        <w:pict>
          <v:shape id="_x0000_i1297" type="#_x0000_t202" style="width:4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nocy.</w:t>
                  </w:r>
                </w:p>
              </w:txbxContent>
            </v:textbox>
          </v:shape>
        </w:pict>
      </w:r>
      <w:r>
        <w:pict>
          <v:shape id="_x0000_i12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7:13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3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Noe,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Sem,</w:t>
                  </w:r>
                </w:p>
              </w:txbxContent>
            </v:textbox>
          </v:shape>
        </w:pict>
      </w:r>
      <w:r>
        <w:pict>
          <v:shape id="_x0000_i1306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Cham,</w:t>
                  </w:r>
                </w:p>
              </w:txbxContent>
            </v:textbox>
          </v:shape>
        </w:pict>
      </w:r>
      <w:r>
        <w:pict>
          <v:shape id="_x0000_i130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Ιαφεθ,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Iafeth,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Jafet,</w:t>
                  </w:r>
                </w:p>
              </w:txbxContent>
            </v:textbox>
          </v:shape>
        </w:pict>
      </w:r>
      <w:r>
        <w:pict>
          <v:shape id="_x0000_i130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309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Noego,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31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Noego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31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arki.</w:t>
                  </w:r>
                </w:p>
              </w:txbxContent>
            </v:textbox>
          </v:shape>
        </w:pict>
      </w:r>
      <w:r>
        <w:pict>
          <v:shape id="_x0000_i13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7:14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8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dzikie zwierzęta</w:t>
                  </w:r>
                </w:p>
              </w:txbxContent>
            </v:textbox>
          </v:shape>
        </w:pict>
      </w:r>
      <w:r>
        <w:pict>
          <v:shape id="_x0000_i133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3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rodzaju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3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bydło</w:t>
                  </w:r>
                </w:p>
              </w:txbxContent>
            </v:textbox>
          </v:shape>
        </w:pict>
      </w:r>
      <w:r>
        <w:pict>
          <v:shape id="_x0000_i133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3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rodzaju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41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ἑρπετὸν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pełzający</w:t>
                  </w:r>
                </w:p>
              </w:txbxContent>
            </v:textbox>
          </v:shape>
        </w:pict>
      </w:r>
      <w:r>
        <w:pict>
          <v:shape id="_x0000_i1342" type="#_x0000_t202" style="width:7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κινούμενον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ruszający się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34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4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rodzaju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50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skrzydlaty</w:t>
                  </w:r>
                </w:p>
              </w:txbxContent>
            </v:textbox>
          </v:shape>
        </w:pict>
      </w:r>
      <w:r>
        <w:pict>
          <v:shape id="_x0000_i135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52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rodzaju,</w:t>
                  </w:r>
                </w:p>
              </w:txbxContent>
            </v:textbox>
          </v:shape>
        </w:pict>
      </w:r>
      <w:r>
        <w:pict>
          <v:shape id="_x0000_i13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7:15</w:t>
                  </w:r>
                </w:p>
              </w:txbxContent>
            </v:textbox>
          </v:shape>
        </w:pict>
      </w:r>
      <w:r>
        <w:pict>
          <v:shape id="_x0000_i13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weszły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Noem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arki,</w:t>
                  </w:r>
                </w:p>
              </w:txbxContent>
            </v:textbox>
          </v:shape>
        </w:pict>
      </w:r>
      <w:r>
        <w:pict>
          <v:shape id="_x0000_i136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</w:t>
                  </w:r>
                </w:p>
              </w:txbxContent>
            </v:textbox>
          </v:shape>
        </w:pict>
      </w:r>
      <w:r>
        <w:pict>
          <v:shape id="_x0000_i1361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(pary)</w:t>
                  </w:r>
                </w:p>
              </w:txbxContent>
            </v:textbox>
          </v:shape>
        </w:pict>
      </w:r>
      <w:r>
        <w:pict>
          <v:shape id="_x0000_i136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3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364" type="#_x0000_t202" style="width:4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ciała,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6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3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6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3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życia.</w:t>
                  </w:r>
                </w:p>
              </w:txbxContent>
            </v:textbox>
          </v:shape>
        </w:pict>
      </w:r>
      <w:r>
        <w:pict>
          <v:shape id="_x0000_i13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7:16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εἰσπορευόμενα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wchodzące:</w:t>
                  </w:r>
                </w:p>
              </w:txbxContent>
            </v:textbox>
          </v:shape>
        </w:pict>
      </w:r>
      <w:r>
        <w:pict>
          <v:shape id="_x0000_i1374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samiec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6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θῆλυ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samica</w:t>
                  </w:r>
                </w:p>
              </w:txbxContent>
            </v:textbox>
          </v:shape>
        </w:pict>
      </w:r>
      <w:r>
        <w:pict>
          <v:shape id="_x0000_i137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78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wszelkiego</w:t>
                  </w:r>
                </w:p>
              </w:txbxContent>
            </v:textbox>
          </v:shape>
        </w:pict>
      </w:r>
      <w:r>
        <w:pict>
          <v:shape id="_x0000_i1379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3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weszły,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82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rozkazał</w:t>
                  </w:r>
                </w:p>
              </w:txbxContent>
            </v:textbox>
          </v:shape>
        </w:pict>
      </w:r>
      <w:r>
        <w:pict>
          <v:shape id="_x0000_i13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Noemu.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ἔκλεισεν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zamknął</w:t>
                  </w:r>
                </w:p>
              </w:txbxContent>
            </v:textbox>
          </v:shape>
        </w:pict>
      </w:r>
      <w:r>
        <w:pict>
          <v:shape id="_x0000_i138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3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92" type="#_x0000_t202" style="width:6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zewnątrz</w:t>
                  </w:r>
                </w:p>
              </w:txbxContent>
            </v:textbox>
          </v:shape>
        </w:pict>
      </w:r>
      <w:r>
        <w:pict>
          <v:shape id="_x0000_i13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ją,</w:t>
                  </w:r>
                </w:p>
              </w:txbxContent>
            </v:textbox>
          </v:shape>
        </w:pict>
      </w:r>
      <w:r>
        <w:pict>
          <v:shape id="_x0000_i13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5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arkę.</w:t>
                  </w:r>
                </w:p>
              </w:txbxContent>
            </v:textbox>
          </v:shape>
        </w:pict>
      </w:r>
      <w:r>
        <w:pict>
          <v:shape id="_x0000_i13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7:17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3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κατακλυσμὸς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potop</w:t>
                  </w:r>
                </w:p>
              </w:txbxContent>
            </v:textbox>
          </v:shape>
        </w:pict>
      </w:r>
      <w:r>
        <w:pict>
          <v:shape id="_x0000_i1401" type="#_x0000_t202" style="width:10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[przez]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czterdzieści</w:t>
                  </w:r>
                </w:p>
              </w:txbxContent>
            </v:textbox>
          </v:shape>
        </w:pict>
      </w:r>
      <w:r>
        <w:pict>
          <v:shape id="_x0000_i140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4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czterdzieści</w:t>
                  </w:r>
                </w:p>
              </w:txbxContent>
            </v:textbox>
          </v:shape>
        </w:pict>
      </w:r>
      <w:r>
        <w:pict>
          <v:shape id="_x0000_i14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nocy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0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ἐπληθύνθη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zwiększyła się</w:t>
                  </w:r>
                </w:p>
              </w:txbxContent>
            </v:textbox>
          </v:shape>
        </w:pict>
      </w:r>
      <w:r>
        <w:pict>
          <v:shape id="_x0000_i14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woda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ἐπῆρεν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uniosła</w:t>
                  </w:r>
                </w:p>
              </w:txbxContent>
            </v:textbox>
          </v:shape>
        </w:pict>
      </w:r>
      <w:r>
        <w:pict>
          <v:shape id="_x0000_i14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6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arkę,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8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podniosła</w:t>
                  </w:r>
                </w:p>
              </w:txbxContent>
            </v:textbox>
          </v:shape>
        </w:pict>
      </w:r>
      <w:r>
        <w:pict>
          <v:shape id="_x0000_i141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ziemi.</w:t>
                  </w:r>
                </w:p>
              </w:txbxContent>
            </v:textbox>
          </v:shape>
        </w:pict>
      </w:r>
      <w:r>
        <w:pict>
          <v:shape id="_x0000_i14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7:18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4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ἐπεκράτει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epekratei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zapanowała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4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woda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8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ἐπληθύνετο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powiększając się</w:t>
                  </w:r>
                </w:p>
              </w:txbxContent>
            </v:textbox>
          </v:shape>
        </w:pict>
      </w:r>
      <w:r>
        <w:pict>
          <v:shape id="_x0000_i1429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całkiem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4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ziemią,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4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ἐπεφέρετο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epefereto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unosiła się</w:t>
                  </w:r>
                </w:p>
              </w:txbxContent>
            </v:textbox>
          </v:shape>
        </w:pict>
      </w:r>
      <w:r>
        <w:pict>
          <v:shape id="_x0000_i14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4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arka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4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wodami.</w:t>
                  </w:r>
                </w:p>
              </w:txbxContent>
            </v:textbox>
          </v:shape>
        </w:pict>
      </w:r>
      <w:r>
        <w:pict>
          <v:shape id="_x0000_i14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7:19</w:t>
                  </w:r>
                </w:p>
              </w:txbxContent>
            </v:textbox>
          </v:shape>
        </w:pict>
      </w:r>
      <w:r>
        <w:pict>
          <v:shape id="_x0000_i14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woda</w:t>
                  </w:r>
                </w:p>
              </w:txbxContent>
            </v:textbox>
          </v:shape>
        </w:pict>
      </w:r>
      <w:r>
        <w:pict>
          <v:shape id="_x0000_i1444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ἐπεκράτει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epekratei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zapanowała</w:t>
                  </w:r>
                </w:p>
              </w:txbxContent>
            </v:textbox>
          </v:shape>
        </w:pict>
      </w:r>
      <w:r>
        <w:pict>
          <v:shape id="_x0000_i1445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446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σφοδρῶς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ogromem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1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ἐπεκάλυψεν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epekalypsen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pokryła</w:t>
                  </w:r>
                </w:p>
              </w:txbxContent>
            </v:textbox>
          </v:shape>
        </w:pict>
      </w:r>
      <w:r>
        <w:pict>
          <v:shape id="_x0000_i145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góry</w:t>
                  </w:r>
                </w:p>
              </w:txbxContent>
            </v:textbox>
          </v:shape>
        </w:pict>
      </w:r>
      <w:r>
        <w:pict>
          <v:shape id="_x0000_i14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6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wysokie</w:t>
                  </w:r>
                </w:p>
              </w:txbxContent>
            </v:textbox>
          </v:shape>
        </w:pict>
      </w:r>
      <w:r>
        <w:pict>
          <v:shape id="_x0000_i145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</w:t>
                  </w:r>
                </w:p>
              </w:txbxContent>
            </v:textbox>
          </v:shape>
        </w:pict>
      </w:r>
      <w:r>
        <w:pict>
          <v:shape id="_x0000_i1459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4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5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niebem.</w:t>
                  </w:r>
                </w:p>
              </w:txbxContent>
            </v:textbox>
          </v:shape>
        </w:pict>
      </w:r>
      <w:r>
        <w:pict>
          <v:shape id="_x0000_i14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7:20</w:t>
                  </w:r>
                </w:p>
              </w:txbxContent>
            </v:textbox>
          </v:shape>
        </w:pict>
      </w:r>
      <w:r>
        <w:pict>
          <v:shape id="_x0000_i1463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Dziesięć</w:t>
                  </w:r>
                </w:p>
              </w:txbxContent>
            </v:textbox>
          </v:shape>
        </w:pict>
      </w:r>
      <w:r>
        <w:pict>
          <v:shape id="_x0000_i1464" type="#_x0000_t202" style="width:5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[i]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4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łokci</w:t>
                  </w:r>
                </w:p>
              </w:txbxContent>
            </v:textbox>
          </v:shape>
        </w:pict>
      </w:r>
      <w:r>
        <w:pict>
          <v:shape id="_x0000_i146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powyżej</w:t>
                  </w:r>
                </w:p>
              </w:txbxContent>
            </v:textbox>
          </v:shape>
        </w:pict>
      </w:r>
      <w:r>
        <w:pict>
          <v:shape id="_x0000_i1467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podniosła się</w:t>
                  </w:r>
                </w:p>
              </w:txbxContent>
            </v:textbox>
          </v:shape>
        </w:pict>
      </w:r>
      <w:r>
        <w:pict>
          <v:shape id="_x0000_i14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woda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1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ἐπεκάλυψεν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epekalypsen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pokryła</w:t>
                  </w:r>
                </w:p>
              </w:txbxContent>
            </v:textbox>
          </v:shape>
        </w:pict>
      </w:r>
      <w:r>
        <w:pict>
          <v:shape id="_x0000_i147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góry</w:t>
                  </w:r>
                </w:p>
              </w:txbxContent>
            </v:textbox>
          </v:shape>
        </w:pict>
      </w:r>
      <w:r>
        <w:pict>
          <v:shape id="_x0000_i14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wysokie.</w:t>
                  </w:r>
                </w:p>
              </w:txbxContent>
            </v:textbox>
          </v:shape>
        </w:pict>
      </w:r>
      <w:r>
        <w:pict>
          <v:shape id="_x0000_i14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7:21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umarły</w:t>
                  </w:r>
                </w:p>
              </w:txbxContent>
            </v:textbox>
          </v:shape>
        </w:pict>
      </w:r>
      <w:r>
        <w:pict>
          <v:shape id="_x0000_i1480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4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σὰρξ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482" type="#_x0000_t202" style="width:8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κινουμένη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kinumene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poruszające się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4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ziemi:</w:t>
                  </w:r>
                </w:p>
              </w:txbxContent>
            </v:textbox>
          </v:shape>
        </w:pict>
      </w:r>
      <w:r>
        <w:pict>
          <v:shape id="_x0000_i14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skrzydlate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bydło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3" type="#_x0000_t202" style="width:8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dzikie zwierzęta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496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ἑρπετὸν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pełzający</w:t>
                  </w:r>
                </w:p>
              </w:txbxContent>
            </v:textbox>
          </v:shape>
        </w:pict>
      </w:r>
      <w:r>
        <w:pict>
          <v:shape id="_x0000_i1497" type="#_x0000_t202" style="width:7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κινούμενον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ruszający się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4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503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człowiek.</w:t>
                  </w:r>
                </w:p>
              </w:txbxContent>
            </v:textbox>
          </v:shape>
        </w:pict>
      </w:r>
      <w:r>
        <w:pict>
          <v:shape id="_x0000_i15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7:22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6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wszystko,</w:t>
                  </w:r>
                </w:p>
              </w:txbxContent>
            </v:textbox>
          </v:shape>
        </w:pict>
      </w:r>
      <w:r>
        <w:pict>
          <v:shape id="_x0000_i15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posiada</w:t>
                  </w:r>
                </w:p>
              </w:txbxContent>
            </v:textbox>
          </v:shape>
        </w:pict>
      </w:r>
      <w:r>
        <w:pict>
          <v:shape id="_x0000_i15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πνοὴν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dech</w:t>
                  </w:r>
                </w:p>
              </w:txbxContent>
            </v:textbox>
          </v:shape>
        </w:pict>
      </w:r>
      <w:r>
        <w:pict>
          <v:shape id="_x0000_i15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życia,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2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wszystko,</w:t>
                  </w:r>
                </w:p>
              </w:txbxContent>
            </v:textbox>
          </v:shape>
        </w:pict>
      </w:r>
      <w:r>
        <w:pict>
          <v:shape id="_x0000_i151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1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7" type="#_x0000_t202" style="width:9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suchym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[lądzie]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518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umarło.</w:t>
                  </w:r>
                </w:p>
              </w:txbxContent>
            </v:textbox>
          </v:shape>
        </w:pict>
      </w:r>
      <w:r>
        <w:pict>
          <v:shape id="_x0000_i15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7:23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1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ἐξήλειψεν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zmyte zostało</w:t>
                  </w:r>
                </w:p>
              </w:txbxContent>
            </v:textbox>
          </v:shape>
        </w:pict>
      </w:r>
      <w:r>
        <w:pict>
          <v:shape id="_x0000_i152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5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4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ἀνάστημα,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powstało,</w:t>
                  </w:r>
                </w:p>
              </w:txbxContent>
            </v:textbox>
          </v:shape>
        </w:pict>
      </w:r>
      <w:r>
        <w:pict>
          <v:shape id="_x0000_i152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2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28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obliczu</w:t>
                  </w:r>
                </w:p>
              </w:txbxContent>
            </v:textbox>
          </v:shape>
        </w:pict>
      </w:r>
      <w:r>
        <w:pict>
          <v:shape id="_x0000_i15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5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53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3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35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bydlęcia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7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ἑρπετῶν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pełzającego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0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skrzydlatego</w:t>
                  </w:r>
                </w:p>
              </w:txbxContent>
            </v:textbox>
          </v:shape>
        </w:pict>
      </w:r>
      <w:r>
        <w:pict>
          <v:shape id="_x0000_i15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2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nieba,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4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ἐξηλείφθησαν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ekseleifthesan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zmyte zostało</w:t>
                  </w:r>
                </w:p>
              </w:txbxContent>
            </v:textbox>
          </v:shape>
        </w:pict>
      </w:r>
      <w:r>
        <w:pict>
          <v:shape id="_x0000_i154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49" type="#_x0000_t202" style="width:6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κατελείφθη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kateleifthe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</w:t>
                  </w:r>
                </w:p>
              </w:txbxContent>
            </v:textbox>
          </v:shape>
        </w:pict>
      </w:r>
      <w:r>
        <w:pict>
          <v:shape id="_x0000_i155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pomiędzy</w:t>
                  </w:r>
                </w:p>
              </w:txbxContent>
            </v:textbox>
          </v:shape>
        </w:pict>
      </w:r>
      <w:r>
        <w:pict>
          <v:shape id="_x0000_i15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8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arce.</w:t>
                  </w:r>
                </w:p>
              </w:txbxContent>
            </v:textbox>
          </v:shape>
        </w:pict>
      </w:r>
      <w:r>
        <w:pict>
          <v:shape id="_x0000_i15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7:24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1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podniosła się</w:t>
                  </w:r>
                </w:p>
              </w:txbxContent>
            </v:textbox>
          </v:shape>
        </w:pict>
      </w:r>
      <w:r>
        <w:pict>
          <v:shape id="_x0000_i15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woda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5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6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ziemią</w:t>
                  </w:r>
                </w:p>
              </w:txbxContent>
            </v:textbox>
          </v:shape>
        </w:pict>
      </w:r>
      <w:r>
        <w:pict>
          <v:shape id="_x0000_i156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56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</w:t>
                  </w:r>
                </w:p>
              </w:txbxContent>
            </v:textbox>
          </v:shape>
        </w:pict>
      </w:r>
      <w:r>
        <w:pict>
          <v:shape id="_x0000_i1569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pięćdziesiąt.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"rozrost".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powódź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 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kataklizm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stał się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"zwyciężyła".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2024-04-20T03:13:20Z</dcterms:modified>
</cp:coreProperties>
</file>