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Rodzaju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8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Opadanie wód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ἐμνήσθη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pamiętał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0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[o]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Noem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3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0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5" type="#_x0000_t202" style="width:10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dzikich zwierzętach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całym</w:t>
                  </w:r>
                </w:p>
              </w:txbxContent>
            </v:textbox>
          </v:shape>
        </w:pict>
      </w:r>
      <w:r>
        <w:pict>
          <v:shape id="_x0000_i10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9" type="#_x0000_t202" style="width:9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κτηνῶν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bydle domowym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1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wszelkich</w:t>
                  </w:r>
                </w:p>
              </w:txbxContent>
            </v:textbox>
          </v:shape>
        </w:pict>
      </w:r>
      <w:r>
        <w:pict>
          <v:shape id="_x0000_i10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3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πετεινῶν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skrzydlatych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5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wszelkich</w:t>
                  </w:r>
                </w:p>
              </w:txbxContent>
            </v:textbox>
          </v:shape>
        </w:pict>
      </w:r>
      <w:r>
        <w:pict>
          <v:shape id="_x0000_i10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7" type="#_x0000_t202" style="width:7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ἑρπετῶν,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herpeton,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pełzających,</w:t>
                  </w:r>
                </w:p>
              </w:txbxContent>
            </v:textbox>
          </v:shape>
        </w:pict>
      </w:r>
      <w:r>
        <w:pict>
          <v:shape id="_x0000_i10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04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były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4" type="#_x0000_t202" style="width:4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arce,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6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poprowadził</w:t>
                  </w:r>
                </w:p>
              </w:txbxContent>
            </v:textbox>
          </v:shape>
        </w:pict>
      </w:r>
      <w:r>
        <w:pict>
          <v:shape id="_x0000_i10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059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2" type="#_x0000_t202" style="width:4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ziemię,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ἐκόπασεν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ekopasen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ustała</w:t>
                  </w:r>
                </w:p>
              </w:txbxContent>
            </v:textbox>
          </v:shape>
        </w:pict>
      </w:r>
      <w:r>
        <w:pict>
          <v:shape id="_x0000_i10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woda,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06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9" type="#_x0000_t202" style="width:82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ἐπεκαλύφθησαν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epekalyfthesan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 zakryte</w:t>
                  </w:r>
                </w:p>
              </w:txbxContent>
            </v:textbox>
          </v:shape>
        </w:pict>
      </w:r>
      <w:r>
        <w:pict>
          <v:shape id="_x0000_i10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πηγαὶ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pegai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źródła</w:t>
                  </w:r>
                </w:p>
              </w:txbxContent>
            </v:textbox>
          </v:shape>
        </w:pict>
      </w:r>
      <w:r>
        <w:pict>
          <v:shape id="_x0000_i10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3" type="#_x0000_t202" style="width:51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ἀβύσσου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abyssu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otchłani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6" type="#_x0000_t202" style="width:6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καταρράκται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katarraktai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śluzy</w:t>
                  </w:r>
                </w:p>
              </w:txbxContent>
            </v:textbox>
          </v:shape>
        </w:pict>
      </w:r>
      <w:r>
        <w:pict>
          <v:shape id="_x0000_i10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8" type="#_x0000_t202" style="width:5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nieba,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0" type="#_x0000_t202" style="width:9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συνεσχέθη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syneschethe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zatrzymany</w:t>
                  </w:r>
                </w:p>
              </w:txbxContent>
            </v:textbox>
          </v:shape>
        </w:pict>
      </w:r>
      <w:r>
        <w:pict>
          <v:shape id="_x0000_i10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ὑετὸς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deszcz</w:t>
                  </w:r>
                </w:p>
              </w:txbxContent>
            </v:textbox>
          </v:shape>
        </w:pict>
      </w:r>
      <w:r>
        <w:pict>
          <v:shape id="_x0000_i108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5" type="#_x0000_t202" style="width:5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nieba.</w:t>
                  </w:r>
                </w:p>
              </w:txbxContent>
            </v:textbox>
          </v:shape>
        </w:pict>
      </w:r>
      <w:r>
        <w:pict>
          <v:shape id="_x0000_i108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8" type="#_x0000_t202" style="width:6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ἐνεδίδου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enedidu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obniżała się</w:t>
                  </w:r>
                </w:p>
              </w:txbxContent>
            </v:textbox>
          </v:shape>
        </w:pict>
      </w:r>
      <w:r>
        <w:pict>
          <v:shape id="_x0000_i10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woda</w:t>
                  </w:r>
                </w:p>
              </w:txbxContent>
            </v:textbox>
          </v:shape>
        </w:pict>
      </w:r>
      <w:r>
        <w:pict>
          <v:shape id="_x0000_i1091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πορευόμενον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zmierzając</w:t>
                  </w:r>
                </w:p>
              </w:txbxContent>
            </v:textbox>
          </v:shape>
        </w:pict>
      </w:r>
      <w:r>
        <w:pict>
          <v:shape id="_x0000_i109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0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ziemi,</w:t>
                  </w:r>
                </w:p>
              </w:txbxContent>
            </v:textbox>
          </v:shape>
        </w:pict>
      </w:r>
      <w:r>
        <w:pict>
          <v:shape id="_x0000_i1095" type="#_x0000_t202" style="width:6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ἐνεδίδου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enedidu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obniżała się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7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ἠλαττονοῦτο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elattonuto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zmniejszała</w:t>
                  </w:r>
                </w:p>
              </w:txbxContent>
            </v:textbox>
          </v:shape>
        </w:pict>
      </w:r>
      <w:r>
        <w:pict>
          <v:shape id="_x0000_i10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woda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01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pięćdziesiąt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</w:t>
                  </w:r>
                </w:p>
              </w:txbxContent>
            </v:textbox>
          </v:shape>
        </w:pict>
      </w:r>
      <w:r>
        <w:pict>
          <v:shape id="_x0000_i1104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dni.</w:t>
                  </w:r>
                </w:p>
              </w:txbxContent>
            </v:textbox>
          </v:shape>
        </w:pict>
      </w:r>
      <w:r>
        <w:pict>
          <v:shape id="_x0000_i110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8:4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osiadła</w:t>
                  </w:r>
                </w:p>
              </w:txbxContent>
            </v:textbox>
          </v:shape>
        </w:pict>
      </w:r>
      <w:r>
        <w:pict>
          <v:shape id="_x0000_i11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9" type="#_x0000_t202" style="width:47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arka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1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miesiącu</w:t>
                  </w:r>
                </w:p>
              </w:txbxContent>
            </v:textbox>
          </v:shape>
        </w:pict>
      </w:r>
      <w:r>
        <w:pict>
          <v:shape id="_x0000_i11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3" type="#_x0000_t202" style="width:5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ἑβδόμῳ,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siódmym,</w:t>
                  </w:r>
                </w:p>
              </w:txbxContent>
            </v:textbox>
          </v:shape>
        </w:pict>
      </w:r>
      <w:r>
        <w:pict>
          <v:shape id="_x0000_i1114" type="#_x0000_t202" style="width:5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ἑβδόμῃ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siódmego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6" type="#_x0000_t202" style="width:99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εἰκάδι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eikadi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dwudziestego dnia</w:t>
                  </w:r>
                </w:p>
              </w:txbxContent>
            </v:textbox>
          </v:shape>
        </w:pict>
      </w:r>
      <w:r>
        <w:pict>
          <v:shape id="_x0000_i11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8" type="#_x0000_t202" style="width:57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miesiąca,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2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górze</w:t>
                  </w:r>
                </w:p>
              </w:txbxContent>
            </v:textbox>
          </v:shape>
        </w:pict>
      </w:r>
      <w:r>
        <w:pict>
          <v:shape id="_x0000_i11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3" type="#_x0000_t202" style="width:49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Αραρατ.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Ararat.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Ararat.</w:t>
                  </w:r>
                </w:p>
              </w:txbxContent>
            </v:textbox>
          </v:shape>
        </w:pict>
      </w:r>
      <w:r>
        <w:pict>
          <v:shape id="_x0000_i112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8:5</w:t>
                  </w:r>
                </w:p>
              </w:txbxContent>
            </v:textbox>
          </v:shape>
        </w:pict>
      </w:r>
      <w:r>
        <w:pict>
          <v:shape id="_x0000_i11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woda</w:t>
                  </w:r>
                </w:p>
              </w:txbxContent>
            </v:textbox>
          </v:shape>
        </w:pict>
      </w:r>
      <w:r>
        <w:pict>
          <v:shape id="_x0000_i1128" type="#_x0000_t202" style="width:71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πορευόμενον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zmierzająca,</w:t>
                  </w:r>
                </w:p>
              </w:txbxContent>
            </v:textbox>
          </v:shape>
        </w:pict>
      </w:r>
      <w:r>
        <w:pict>
          <v:shape id="_x0000_i1129" type="#_x0000_t202" style="width:8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ἠλαττονοῦτο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elattonuto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zmniejszała się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1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[do]</w:t>
                  </w:r>
                </w:p>
              </w:txbxContent>
            </v:textbox>
          </v:shape>
        </w:pict>
      </w:r>
      <w:r>
        <w:pict>
          <v:shape id="_x0000_i1132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dziesiątego</w:t>
                  </w:r>
                </w:p>
              </w:txbxContent>
            </v:textbox>
          </v:shape>
        </w:pict>
      </w:r>
      <w:r>
        <w:pict>
          <v:shape id="_x0000_i1133" type="#_x0000_t202" style="width:57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miesiąca.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7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ἑνδεκάτῳ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hendekato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jedenastym</w:t>
                  </w:r>
                </w:p>
              </w:txbxContent>
            </v:textbox>
          </v:shape>
        </w:pict>
      </w:r>
      <w:r>
        <w:pict>
          <v:shape id="_x0000_i1138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miesiącu,</w:t>
                  </w:r>
                </w:p>
              </w:txbxContent>
            </v:textbox>
          </v:shape>
        </w:pict>
      </w:r>
      <w:r>
        <w:pict>
          <v:shape id="_x0000_i11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0" type="#_x0000_t202" style="width:12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πρώτῃ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pierwszego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[dnia tego]</w:t>
                  </w:r>
                </w:p>
              </w:txbxContent>
            </v:textbox>
          </v:shape>
        </w:pict>
      </w:r>
      <w:r>
        <w:pict>
          <v:shape id="_x0000_i11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2" type="#_x0000_t202" style="width:57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miesiąca,</w:t>
                  </w:r>
                </w:p>
              </w:txbxContent>
            </v:textbox>
          </v:shape>
        </w:pict>
      </w:r>
      <w:r>
        <w:pict>
          <v:shape id="_x0000_i1143" type="#_x0000_t202" style="width:8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ὤφθησαν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 ukazane</w:t>
                  </w:r>
                </w:p>
              </w:txbxContent>
            </v:textbox>
          </v:shape>
        </w:pict>
      </w:r>
      <w:r>
        <w:pict>
          <v:shape id="_x0000_i11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5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wierzchołki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1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ὀρέων.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gór.</w:t>
                  </w:r>
                </w:p>
              </w:txbxContent>
            </v:textbox>
          </v:shape>
        </w:pict>
      </w:r>
      <w:r>
        <w:pict>
          <v:shape id="_x0000_i114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8:6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152" type="#_x0000_t202" style="width:7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czterdziestu</w:t>
                  </w:r>
                </w:p>
              </w:txbxContent>
            </v:textbox>
          </v:shape>
        </w:pict>
      </w:r>
      <w:r>
        <w:pict>
          <v:shape id="_x0000_i1153" type="#_x0000_t202" style="width:7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dniach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[,że]</w:t>
                  </w:r>
                </w:p>
              </w:txbxContent>
            </v:textbox>
          </v:shape>
        </w:pict>
      </w:r>
      <w:r>
        <w:pict>
          <v:shape id="_x0000_i115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ἠνέῳξεν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eneoksen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otworzył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Noe</w:t>
                  </w:r>
                </w:p>
              </w:txbxContent>
            </v:textbox>
          </v:shape>
        </w:pict>
      </w:r>
      <w:r>
        <w:pict>
          <v:shape id="_x0000_i11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θυρίδα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okno</w:t>
                  </w:r>
                </w:p>
              </w:txbxContent>
            </v:textbox>
          </v:shape>
        </w:pict>
      </w:r>
      <w:r>
        <w:pict>
          <v:shape id="_x0000_i11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9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arki,</w:t>
                  </w:r>
                </w:p>
              </w:txbxContent>
            </v:textbox>
          </v:shape>
        </w:pict>
      </w:r>
      <w:r>
        <w:pict>
          <v:shape id="_x0000_i116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6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uczynił,</w:t>
                  </w:r>
                </w:p>
              </w:txbxContent>
            </v:textbox>
          </v:shape>
        </w:pict>
      </w:r>
      <w:r>
        <w:pict>
          <v:shape id="_x0000_i116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8:7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4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</w:t>
                  </w:r>
                </w:p>
              </w:txbxContent>
            </v:textbox>
          </v:shape>
        </w:pict>
      </w:r>
      <w:r>
        <w:pict>
          <v:shape id="_x0000_i11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κόρακα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kruka</w:t>
                  </w:r>
                </w:p>
              </w:txbxContent>
            </v:textbox>
          </v:shape>
        </w:pict>
      </w:r>
      <w:r>
        <w:pict>
          <v:shape id="_x0000_i11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8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zobaczyłby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70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κεκόπακεν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kekopaken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ustąpiłaby</w:t>
                  </w:r>
                </w:p>
              </w:txbxContent>
            </v:textbox>
          </v:shape>
        </w:pict>
      </w:r>
      <w:r>
        <w:pict>
          <v:shape id="_x0000_i11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woda,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4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wyszedłszy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76" type="#_x0000_t202" style="width:6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ὑπέστρεψεν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wrócił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1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9" type="#_x0000_t202" style="width:84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ξηρανθῆναι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kseranthenai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 wyschnięcia</w:t>
                  </w:r>
                </w:p>
              </w:txbxContent>
            </v:textbox>
          </v:shape>
        </w:pict>
      </w:r>
      <w:r>
        <w:pict>
          <v:shape id="_x0000_i118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wody</w:t>
                  </w:r>
                </w:p>
              </w:txbxContent>
            </v:textbox>
          </v:shape>
        </w:pict>
      </w:r>
      <w:r>
        <w:pict>
          <v:shape id="_x0000_i118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ziemi.</w:t>
                  </w:r>
                </w:p>
              </w:txbxContent>
            </v:textbox>
          </v:shape>
        </w:pict>
      </w:r>
      <w:r>
        <w:pict>
          <v:shape id="_x0000_i118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8:8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7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</w:t>
                  </w:r>
                </w:p>
              </w:txbxContent>
            </v:textbox>
          </v:shape>
        </w:pict>
      </w:r>
      <w:r>
        <w:pict>
          <v:shape id="_x0000_i11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9" type="#_x0000_t202" style="width:6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περιστερὰν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peristeran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gołębicę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1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192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zobaczyłby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94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κεκόπακεν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kekopaken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ustąpiłaby</w:t>
                  </w:r>
                </w:p>
              </w:txbxContent>
            </v:textbox>
          </v:shape>
        </w:pict>
      </w:r>
      <w:r>
        <w:pict>
          <v:shape id="_x0000_i11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woda</w:t>
                  </w:r>
                </w:p>
              </w:txbxContent>
            </v:textbox>
          </v:shape>
        </w:pict>
      </w:r>
      <w:r>
        <w:pict>
          <v:shape id="_x0000_i119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98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oblicza</w:t>
                  </w:r>
                </w:p>
              </w:txbxContent>
            </v:textbox>
          </v:shape>
        </w:pict>
      </w:r>
      <w:r>
        <w:pict>
          <v:shape id="_x0000_i11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ziemi.</w:t>
                  </w:r>
                </w:p>
              </w:txbxContent>
            </v:textbox>
          </v:shape>
        </w:pict>
      </w:r>
      <w:r>
        <w:pict>
          <v:shape id="_x0000_i120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8:9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4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znalazłszy</w:t>
                  </w:r>
                </w:p>
              </w:txbxContent>
            </v:textbox>
          </v:shape>
        </w:pict>
      </w:r>
      <w:r>
        <w:pict>
          <v:shape id="_x0000_i12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6" type="#_x0000_t202" style="width:5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περιστερὰ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gołębica</w:t>
                  </w:r>
                </w:p>
              </w:txbxContent>
            </v:textbox>
          </v:shape>
        </w:pict>
      </w:r>
      <w:r>
        <w:pict>
          <v:shape id="_x0000_i1207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ἀνάπαυσιν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anapausin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odpoczynku</w:t>
                  </w:r>
                </w:p>
              </w:txbxContent>
            </v:textbox>
          </v:shape>
        </w:pict>
      </w:r>
      <w:r>
        <w:pict>
          <v:shape id="_x0000_i12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9" type="#_x0000_t202" style="width:6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[dla]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nóg</w:t>
                  </w:r>
                </w:p>
              </w:txbxContent>
            </v:textbox>
          </v:shape>
        </w:pict>
      </w:r>
      <w:r>
        <w:pict>
          <v:shape id="_x0000_i1210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swoich</w:t>
                  </w:r>
                </w:p>
              </w:txbxContent>
            </v:textbox>
          </v:shape>
        </w:pict>
      </w:r>
      <w:r>
        <w:pict>
          <v:shape id="_x0000_i1211" type="#_x0000_t202" style="width:6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ὑπέστρεψεν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wróciła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6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arki,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woda</w:t>
                  </w:r>
                </w:p>
              </w:txbxContent>
            </v:textbox>
          </v:shape>
        </w:pict>
      </w:r>
      <w:r>
        <w:pict>
          <v:shape id="_x0000_i121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całym</w:t>
                  </w:r>
                </w:p>
              </w:txbxContent>
            </v:textbox>
          </v:shape>
        </w:pict>
      </w:r>
      <w:r>
        <w:pict>
          <v:shape id="_x0000_i1222" type="#_x0000_t202" style="width:54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obliczu</w:t>
                  </w:r>
                </w:p>
              </w:txbxContent>
            </v:textbox>
          </v:shape>
        </w:pict>
      </w:r>
      <w:r>
        <w:pict>
          <v:shape id="_x0000_i12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2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ziemi,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7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ἐκτείνας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wyciągając</w:t>
                  </w:r>
                </w:p>
              </w:txbxContent>
            </v:textbox>
          </v:shape>
        </w:pict>
      </w:r>
      <w:r>
        <w:pict>
          <v:shape id="_x0000_i12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rękę</w:t>
                  </w:r>
                </w:p>
              </w:txbxContent>
            </v:textbox>
          </v:shape>
        </w:pict>
      </w:r>
      <w:r>
        <w:pict>
          <v:shape id="_x0000_i12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3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wziął</w:t>
                  </w:r>
                </w:p>
              </w:txbxContent>
            </v:textbox>
          </v:shape>
        </w:pict>
      </w:r>
      <w:r>
        <w:pict>
          <v:shape id="_x0000_i12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4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wprowadził</w:t>
                  </w:r>
                </w:p>
              </w:txbxContent>
            </v:textbox>
          </v:shape>
        </w:pict>
      </w:r>
      <w:r>
        <w:pict>
          <v:shape id="_x0000_i12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0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arki.</w:t>
                  </w:r>
                </w:p>
              </w:txbxContent>
            </v:textbox>
          </v:shape>
        </w:pict>
      </w:r>
      <w:r>
        <w:pict>
          <v:shape id="_x0000_i12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8:10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ἐπισχὼν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odczekał</w:t>
                  </w:r>
                </w:p>
              </w:txbxContent>
            </v:textbox>
          </v:shape>
        </w:pict>
      </w:r>
      <w:r>
        <w:pict>
          <v:shape id="_x0000_i1244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24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246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247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innych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249" type="#_x0000_t202" style="width:6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</w:t>
                  </w:r>
                </w:p>
              </w:txbxContent>
            </v:textbox>
          </v:shape>
        </w:pict>
      </w:r>
      <w:r>
        <w:pict>
          <v:shape id="_x0000_i12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1" type="#_x0000_t202" style="width:6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περιστερὰν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peristeran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gołębicę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2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4" type="#_x0000_t202" style="width:5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arki,</w:t>
                  </w:r>
                </w:p>
              </w:txbxContent>
            </v:textbox>
          </v:shape>
        </w:pict>
      </w:r>
      <w:r>
        <w:pict>
          <v:shape id="_x0000_i12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8:11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7" type="#_x0000_t202" style="width:6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powróciła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2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1" type="#_x0000_t202" style="width:5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περιστερὰ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gołębica</w:t>
                  </w:r>
                </w:p>
              </w:txbxContent>
            </v:textbox>
          </v:shape>
        </w:pict>
      </w:r>
      <w:r>
        <w:pict>
          <v:shape id="_x0000_i12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264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ἑσπέραν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wieczór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miała</w:t>
                  </w:r>
                </w:p>
              </w:txbxContent>
            </v:textbox>
          </v:shape>
        </w:pict>
      </w:r>
      <w:r>
        <w:pict>
          <v:shape id="_x0000_i12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φύλλον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liść</w:t>
                  </w:r>
                </w:p>
              </w:txbxContent>
            </v:textbox>
          </v:shape>
        </w:pict>
      </w:r>
      <w:r>
        <w:pict>
          <v:shape id="_x0000_i1268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oliwnej</w:t>
                  </w:r>
                </w:p>
              </w:txbxContent>
            </v:textbox>
          </v:shape>
        </w:pict>
      </w:r>
      <w:r>
        <w:pict>
          <v:shape id="_x0000_i1269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κάρφος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gałązki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dziobie</w:t>
                  </w:r>
                </w:p>
              </w:txbxContent>
            </v:textbox>
          </v:shape>
        </w:pict>
      </w:r>
      <w:r>
        <w:pict>
          <v:shape id="_x0000_i12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jej,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poznał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Noe,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78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κεκόπακεν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kekopaken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ustąpiła</w:t>
                  </w:r>
                </w:p>
              </w:txbxContent>
            </v:textbox>
          </v:shape>
        </w:pict>
      </w:r>
      <w:r>
        <w:pict>
          <v:shape id="_x0000_i12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woda</w:t>
                  </w:r>
                </w:p>
              </w:txbxContent>
            </v:textbox>
          </v:shape>
        </w:pict>
      </w:r>
      <w:r>
        <w:pict>
          <v:shape id="_x0000_i128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ziemi.</w:t>
                  </w:r>
                </w:p>
              </w:txbxContent>
            </v:textbox>
          </v:shape>
        </w:pict>
      </w:r>
      <w:r>
        <w:pict>
          <v:shape id="_x0000_i12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8:12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6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ἐπισχὼν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odczekał</w:t>
                  </w:r>
                </w:p>
              </w:txbxContent>
            </v:textbox>
          </v:shape>
        </w:pict>
      </w:r>
      <w:r>
        <w:pict>
          <v:shape id="_x0000_i1287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288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289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290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innych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292" type="#_x0000_t202" style="width:6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</w:t>
                  </w:r>
                </w:p>
              </w:txbxContent>
            </v:textbox>
          </v:shape>
        </w:pict>
      </w:r>
      <w:r>
        <w:pict>
          <v:shape id="_x0000_i12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4" type="#_x0000_t202" style="width:6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περιστεράν,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peristeran,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gołębicę,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97" type="#_x0000_t202" style="width:58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więcej</w:t>
                  </w:r>
                </w:p>
              </w:txbxContent>
            </v:textbox>
          </v:shape>
        </w:pict>
      </w:r>
      <w:r>
        <w:pict>
          <v:shape id="_x0000_i12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9" type="#_x0000_t202" style="width:6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ἐπιστρέψαι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wróciła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już.</w:t>
                  </w:r>
                </w:p>
              </w:txbxContent>
            </v:textbox>
          </v:shape>
        </w:pict>
      </w:r>
      <w:r>
        <w:pict>
          <v:shape id="_x0000_i13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8:13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8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pierwszym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0" type="#_x0000_t202" style="width:7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ἑξακοσιοστῷ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heksakosiosto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sześćsetnym</w:t>
                  </w:r>
                </w:p>
              </w:txbxContent>
            </v:textbox>
          </v:shape>
        </w:pict>
      </w:r>
      <w:r>
        <w:pict>
          <v:shape id="_x0000_i13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roku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życiu</w:t>
                  </w:r>
                </w:p>
              </w:txbxContent>
            </v:textbox>
          </v:shape>
        </w:pict>
      </w:r>
      <w:r>
        <w:pict>
          <v:shape id="_x0000_i13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6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Noego,</w:t>
                  </w:r>
                </w:p>
              </w:txbxContent>
            </v:textbox>
          </v:shape>
        </w:pict>
      </w:r>
      <w:r>
        <w:pict>
          <v:shape id="_x0000_i13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8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πρώτου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pierwszego</w:t>
                  </w:r>
                </w:p>
              </w:txbxContent>
            </v:textbox>
          </v:shape>
        </w:pict>
      </w:r>
      <w:r>
        <w:pict>
          <v:shape id="_x0000_i1319" type="#_x0000_t202" style="width:57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miesiąca,</w:t>
                  </w:r>
                </w:p>
              </w:txbxContent>
            </v:textbox>
          </v:shape>
        </w:pict>
      </w:r>
      <w:r>
        <w:pict>
          <v:shape id="_x0000_i1320" type="#_x0000_t202" style="width:12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pierwszego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[dnia tego]</w:t>
                  </w:r>
                </w:p>
              </w:txbxContent>
            </v:textbox>
          </v:shape>
        </w:pict>
      </w:r>
      <w:r>
        <w:pict>
          <v:shape id="_x0000_i13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2" type="#_x0000_t202" style="width:57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miesiąca,</w:t>
                  </w:r>
                </w:p>
              </w:txbxContent>
            </v:textbox>
          </v:shape>
        </w:pict>
      </w:r>
      <w:r>
        <w:pict>
          <v:shape id="_x0000_i13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ἐξέλιπεν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ustąpiła</w:t>
                  </w:r>
                </w:p>
              </w:txbxContent>
            </v:textbox>
          </v:shape>
        </w:pict>
      </w:r>
      <w:r>
        <w:pict>
          <v:shape id="_x0000_i13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woda</w:t>
                  </w:r>
                </w:p>
              </w:txbxContent>
            </v:textbox>
          </v:shape>
        </w:pict>
      </w:r>
      <w:r>
        <w:pict>
          <v:shape id="_x0000_i132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ziemi.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0" type="#_x0000_t202" style="width:65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ἀπεκάλυψεν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apekalypsen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odsłonił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Noe</w:t>
                  </w:r>
                </w:p>
              </w:txbxContent>
            </v:textbox>
          </v:shape>
        </w:pict>
      </w:r>
      <w:r>
        <w:pict>
          <v:shape id="_x0000_i13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στέγην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dach</w:t>
                  </w:r>
                </w:p>
              </w:txbxContent>
            </v:textbox>
          </v:shape>
        </w:pict>
      </w:r>
      <w:r>
        <w:pict>
          <v:shape id="_x0000_i13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5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arki,</w:t>
                  </w:r>
                </w:p>
              </w:txbxContent>
            </v:textbox>
          </v:shape>
        </w:pict>
      </w:r>
      <w:r>
        <w:pict>
          <v:shape id="_x0000_i1336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3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zobaczył,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ἐξέλιπεν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ustąpiła</w:t>
                  </w:r>
                </w:p>
              </w:txbxContent>
            </v:textbox>
          </v:shape>
        </w:pict>
      </w:r>
      <w:r>
        <w:pict>
          <v:shape id="_x0000_i13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woda</w:t>
                  </w:r>
                </w:p>
              </w:txbxContent>
            </v:textbox>
          </v:shape>
        </w:pict>
      </w:r>
      <w:r>
        <w:pict>
          <v:shape id="_x0000_i134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45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oblicza</w:t>
                  </w:r>
                </w:p>
              </w:txbxContent>
            </v:textbox>
          </v:shape>
        </w:pict>
      </w:r>
      <w:r>
        <w:pict>
          <v:shape id="_x0000_i13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ziemi.</w:t>
                  </w:r>
                </w:p>
              </w:txbxContent>
            </v:textbox>
          </v:shape>
        </w:pict>
      </w:r>
      <w:r>
        <w:pict>
          <v:shape id="_x0000_i13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8:14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2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miesiącu</w:t>
                  </w:r>
                </w:p>
              </w:txbxContent>
            </v:textbox>
          </v:shape>
        </w:pict>
      </w:r>
      <w:r>
        <w:pict>
          <v:shape id="_x0000_i13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4" type="#_x0000_t202" style="width:51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δευτέρῳ,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drugim,</w:t>
                  </w:r>
                </w:p>
              </w:txbxContent>
            </v:textbox>
          </v:shape>
        </w:pict>
      </w:r>
      <w:r>
        <w:pict>
          <v:shape id="_x0000_i1355" type="#_x0000_t202" style="width:5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ἑβδόμῃ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siódmego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7" type="#_x0000_t202" style="width:99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εἰκάδι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eikadi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dwudziestego dnia</w:t>
                  </w:r>
                </w:p>
              </w:txbxContent>
            </v:textbox>
          </v:shape>
        </w:pict>
      </w:r>
      <w:r>
        <w:pict>
          <v:shape id="_x0000_i13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9" type="#_x0000_t202" style="width:57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miesiąca,</w:t>
                  </w:r>
                </w:p>
              </w:txbxContent>
            </v:textbox>
          </v:shape>
        </w:pict>
      </w:r>
      <w:r>
        <w:pict>
          <v:shape id="_x0000_i1360" type="#_x0000_t202" style="width:9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ἐξηράνθη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ekseranthe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wysuszona</w:t>
                  </w:r>
                </w:p>
              </w:txbxContent>
            </v:textbox>
          </v:shape>
        </w:pict>
      </w:r>
      <w:r>
        <w:pict>
          <v:shape id="_x0000_i13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2" type="#_x0000_t202" style="width:4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ziemia.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Wyjście z arki</w:t>
      </w:r>
    </w:p>
    <w:p w:rsidR="00A77B3E">
      <w:pPr>
        <w:keepNext w:val="0"/>
        <w:jc w:val="left"/>
        <w:rPr>
          <w:noProof/>
        </w:rPr>
      </w:pPr>
      <w:r>
        <w:pict>
          <v:shape id="_x0000_i13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8:15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3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3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Noemu</w:t>
                  </w:r>
                </w:p>
              </w:txbxContent>
            </v:textbox>
          </v:shape>
        </w:pict>
      </w:r>
      <w:r>
        <w:pict>
          <v:shape id="_x0000_i137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mówiąc:</w:t>
                  </w:r>
                </w:p>
              </w:txbxContent>
            </v:textbox>
          </v:shape>
        </w:pict>
      </w:r>
      <w:r>
        <w:pict>
          <v:shape id="_x0000_i13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8:16</w:t>
                  </w:r>
                </w:p>
              </w:txbxContent>
            </v:textbox>
          </v:shape>
        </w:pict>
      </w:r>
      <w:r>
        <w:pict>
          <v:shape id="_x0000_i137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Ἔξελθε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Wyjdź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3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6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arki,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twoja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4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twoi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8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kobiety</w:t>
                  </w:r>
                </w:p>
              </w:txbxContent>
            </v:textbox>
          </v:shape>
        </w:pict>
      </w:r>
      <w:r>
        <w:pict>
          <v:shape id="_x0000_i13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synów</w:t>
                  </w:r>
                </w:p>
              </w:txbxContent>
            </v:textbox>
          </v:shape>
        </w:pict>
      </w:r>
      <w:r>
        <w:pict>
          <v:shape id="_x0000_i1391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twoich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tobą,</w:t>
                  </w:r>
                </w:p>
              </w:txbxContent>
            </v:textbox>
          </v:shape>
        </w:pict>
      </w:r>
      <w:r>
        <w:pict>
          <v:shape id="_x0000_i13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8:17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6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3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8" type="#_x0000_t202" style="width:91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θηρία,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dzikie zwierzęta,</w:t>
                  </w:r>
                </w:p>
              </w:txbxContent>
            </v:textbox>
          </v:shape>
        </w:pict>
      </w:r>
      <w:r>
        <w:pict>
          <v:shape id="_x0000_i13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4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tobą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4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4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σὰρξ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40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07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πετεινῶν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skrzydlatych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409" type="#_x0000_t202" style="width:9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κτηνῶν,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bydła domowego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1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412" type="#_x0000_t202" style="width:56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ἑρπετὸν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herpeton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pełzające</w:t>
                  </w:r>
                </w:p>
              </w:txbxContent>
            </v:textbox>
          </v:shape>
        </w:pict>
      </w:r>
      <w:r>
        <w:pict>
          <v:shape id="_x0000_i1413" type="#_x0000_t202" style="width:72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κινούμενον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ruszające się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417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ἐξάγαγε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eksagage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wyprowadź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19" type="#_x0000_t202" style="width:51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tobą,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1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αὐξάνεσθε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auksanesthe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rośnijcie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3" type="#_x0000_t202" style="width:87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πληθύνεσθε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plethynesthe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pomnażajcie się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ziemi.</w:t>
                  </w:r>
                </w:p>
              </w:txbxContent>
            </v:textbox>
          </v:shape>
        </w:pict>
      </w:r>
      <w:r>
        <w:pict>
          <v:shape id="_x0000_i14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8:18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Noe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4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7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4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1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kobiety</w:t>
                  </w:r>
                </w:p>
              </w:txbxContent>
            </v:textbox>
          </v:shape>
        </w:pict>
      </w:r>
      <w:r>
        <w:pict>
          <v:shape id="_x0000_i14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synów</w:t>
                  </w:r>
                </w:p>
              </w:txbxContent>
            </v:textbox>
          </v:shape>
        </w:pict>
      </w:r>
      <w:r>
        <w:pict>
          <v:shape id="_x0000_i14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nim,</w:t>
                  </w:r>
                </w:p>
              </w:txbxContent>
            </v:textbox>
          </v:shape>
        </w:pict>
      </w:r>
      <w:r>
        <w:pict>
          <v:shape id="_x0000_i14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8:19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9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4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1" type="#_x0000_t202" style="width:8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dzikie zwierzęta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3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4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5" type="#_x0000_t202" style="width:8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bydło domowe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7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45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πετεινὸν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ptactwo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0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461" type="#_x0000_t202" style="width:56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ἑρπετὸν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herpeton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pełzające</w:t>
                  </w:r>
                </w:p>
              </w:txbxContent>
            </v:textbox>
          </v:shape>
        </w:pict>
      </w:r>
      <w:r>
        <w:pict>
          <v:shape id="_x0000_i1462" type="#_x0000_t202" style="width:72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κινούμενον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ruszające się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46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46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rodzaju</w:t>
                  </w:r>
                </w:p>
              </w:txbxContent>
            </v:textbox>
          </v:shape>
        </w:pict>
      </w:r>
      <w:r>
        <w:pict>
          <v:shape id="_x0000_i14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69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ἐξήλθοσαν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wyszły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4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2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arki.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PRZYMIERZE BOGA Z LUDŹMI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 xml:space="preserve">Ofiara Noego i obietnica Boga </w:t>
      </w:r>
    </w:p>
    <w:p w:rsidR="00A77B3E">
      <w:pPr>
        <w:keepNext w:val="0"/>
        <w:jc w:val="left"/>
        <w:rPr>
          <w:noProof/>
        </w:rPr>
      </w:pPr>
      <w:r>
        <w:pict>
          <v:shape id="_x0000_i14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8:20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5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ᾠκοδόμησεν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okodomesen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zbudował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Noe</w:t>
                  </w:r>
                </w:p>
              </w:txbxContent>
            </v:textbox>
          </v:shape>
        </w:pict>
      </w:r>
      <w:r>
        <w:pict>
          <v:shape id="_x0000_i1477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ołtarz</w:t>
                  </w:r>
                </w:p>
              </w:txbxContent>
            </v:textbox>
          </v:shape>
        </w:pict>
      </w:r>
      <w:r>
        <w:pict>
          <v:shape id="_x0000_i14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wziął</w:t>
                  </w:r>
                </w:p>
              </w:txbxContent>
            </v:textbox>
          </v:shape>
        </w:pict>
      </w:r>
      <w:r>
        <w:pict>
          <v:shape id="_x0000_i148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83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wszelkiego</w:t>
                  </w:r>
                </w:p>
              </w:txbxContent>
            </v:textbox>
          </v:shape>
        </w:pict>
      </w:r>
      <w:r>
        <w:pict>
          <v:shape id="_x0000_i14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5" type="#_x0000_t202" style="width:9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κτηνῶν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bydła domowego</w:t>
                  </w:r>
                </w:p>
              </w:txbxContent>
            </v:textbox>
          </v:shape>
        </w:pict>
      </w:r>
      <w:r>
        <w:pict>
          <v:shape id="_x0000_i14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7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czystego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90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wszelkiego</w:t>
                  </w:r>
                </w:p>
              </w:txbxContent>
            </v:textbox>
          </v:shape>
        </w:pict>
      </w:r>
      <w:r>
        <w:pict>
          <v:shape id="_x0000_i14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2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πετεινῶν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skrzydlatego</w:t>
                  </w:r>
                </w:p>
              </w:txbxContent>
            </v:textbox>
          </v:shape>
        </w:pict>
      </w:r>
      <w:r>
        <w:pict>
          <v:shape id="_x0000_i14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4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czystego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6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ἀνήνεγκεν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anenenken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przyniósł</w:t>
                  </w:r>
                </w:p>
              </w:txbxContent>
            </v:textbox>
          </v:shape>
        </w:pict>
      </w:r>
      <w:r>
        <w:pict>
          <v:shape id="_x0000_i1497" type="#_x0000_t202" style="width:7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ὁλοκαρπώσεις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holokarposeis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ofiarę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0" type="#_x0000_t202" style="width:7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ołtarz.</w:t>
                  </w:r>
                </w:p>
              </w:txbxContent>
            </v:textbox>
          </v:shape>
        </w:pict>
      </w:r>
      <w:r>
        <w:pict>
          <v:shape id="_x0000_i15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8:21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3" type="#_x0000_t202" style="width:5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ὠσφράνθη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osfranthe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poczuł</w:t>
                  </w:r>
                </w:p>
              </w:txbxContent>
            </v:textbox>
          </v:shape>
        </w:pict>
      </w:r>
      <w:r>
        <w:pict>
          <v:shape id="_x0000_i150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</w:t>
                  </w:r>
                </w:p>
              </w:txbxContent>
            </v:textbox>
          </v:shape>
        </w:pict>
      </w:r>
      <w:r>
        <w:pict>
          <v:shape id="_x0000_i15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woń</w:t>
                  </w:r>
                </w:p>
              </w:txbxContent>
            </v:textbox>
          </v:shape>
        </w:pict>
      </w:r>
      <w:r>
        <w:pict>
          <v:shape id="_x0000_i1508" type="#_x0000_t202" style="width:5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εὐωδίας,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aromatu,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1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</w:t>
                  </w:r>
                </w:p>
              </w:txbxContent>
            </v:textbox>
          </v:shape>
        </w:pict>
      </w:r>
      <w:r>
        <w:pict>
          <v:shape id="_x0000_i15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14" type="#_x0000_t202" style="width:8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διανοηθείς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dianoetheis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[co]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pomyślał: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16" type="#_x0000_t202" style="width:5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προσθήσω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prostheso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więcej</w:t>
                  </w:r>
                </w:p>
              </w:txbxContent>
            </v:textbox>
          </v:shape>
        </w:pict>
      </w:r>
      <w:r>
        <w:pict>
          <v:shape id="_x0000_i1517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5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9" type="#_x0000_t202" style="width:74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καταράσασθαι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katarasasthai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przeklnę</w:t>
                  </w:r>
                </w:p>
              </w:txbxContent>
            </v:textbox>
          </v:shape>
        </w:pict>
      </w:r>
      <w:r>
        <w:pict>
          <v:shape id="_x0000_i15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1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5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czyny</w:t>
                  </w:r>
                </w:p>
              </w:txbxContent>
            </v:textbox>
          </v:shape>
        </w:pict>
      </w:r>
      <w:r>
        <w:pict>
          <v:shape id="_x0000_i15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6" type="#_x0000_t202" style="width:6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ludzi,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52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ἔγκειται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złamane</w:t>
                  </w:r>
                </w:p>
              </w:txbxContent>
            </v:textbox>
          </v:shape>
        </w:pict>
      </w:r>
      <w:r>
        <w:pict>
          <v:shape id="_x0000_i15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0" type="#_x0000_t202" style="width:4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διάνοια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myśli</w:t>
                  </w:r>
                </w:p>
              </w:txbxContent>
            </v:textbox>
          </v:shape>
        </w:pict>
      </w:r>
      <w:r>
        <w:pict>
          <v:shape id="_x0000_i15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2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533" type="#_x0000_t202" style="width:5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ἐπιμελῶς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epimelos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lgną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złego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38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νεότητος·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neotetos;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młodości.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40" type="#_x0000_t202" style="width:5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προσθήσω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prostheso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więcej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543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πατάξαι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pataksai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porażę</w:t>
                  </w:r>
                </w:p>
              </w:txbxContent>
            </v:textbox>
          </v:shape>
        </w:pict>
      </w:r>
      <w:r>
        <w:pict>
          <v:shape id="_x0000_i1544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5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σάρκα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54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żyjące,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48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uczyniłem.</w:t>
                  </w:r>
                </w:p>
              </w:txbxContent>
            </v:textbox>
          </v:shape>
        </w:pict>
      </w:r>
      <w:r>
        <w:pict>
          <v:shape id="_x0000_i15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8:22</w:t>
                  </w:r>
                </w:p>
              </w:txbxContent>
            </v:textbox>
          </v:shape>
        </w:pict>
      </w:r>
      <w:r>
        <w:pict>
          <v:shape id="_x0000_i1550" type="#_x0000_t202" style="width:87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Przez wszystkie</w:t>
                  </w:r>
                </w:p>
              </w:txbxContent>
            </v:textbox>
          </v:shape>
        </w:pict>
      </w:r>
      <w:r>
        <w:pict>
          <v:shape id="_x0000_i15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5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5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siew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7" type="#_x0000_t202" style="width:5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θερισμός,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therismos,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żniwa,</w:t>
                  </w:r>
                </w:p>
              </w:txbxContent>
            </v:textbox>
          </v:shape>
        </w:pict>
      </w:r>
      <w:r>
        <w:pict>
          <v:shape id="_x0000_i1558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ψῦχος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zimno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καῦμα,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upał,</w:t>
                  </w:r>
                </w:p>
              </w:txbxContent>
            </v:textbox>
          </v:shape>
        </w:pict>
      </w:r>
      <w:r>
        <w:pict>
          <v:shape id="_x0000_i15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θέρος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lato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3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wiosna,</w:t>
                  </w:r>
                </w:p>
              </w:txbxContent>
            </v:textbox>
          </v:shape>
        </w:pict>
      </w:r>
      <w:r>
        <w:pict>
          <v:shape id="_x0000_i1564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dniem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νύκτα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nocą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68" type="#_x0000_t202" style="width:8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καταπαύσουσιν.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katapaususin.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ustaną.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"przypomniał".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znaczeniu, że "powiał wiatr nad ziemią".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"zaczęła opadać".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"głowy".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"sprawdzić czy opadły wody".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"miłą woń".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2024-04-26T02:19:05Z</dcterms:modified>
</cp:coreProperties>
</file>