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Rodzaju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9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Nowa ludzkość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7" type="#_x0000_t202" style="width:78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ηὐλόγησεν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pobłogosławił</w:t>
                  </w:r>
                </w:p>
              </w:txbxContent>
            </v:textbox>
          </v:shape>
        </w:pict>
      </w:r>
      <w:r>
        <w:pict>
          <v:shape id="_x0000_i10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0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1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Νωε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Noego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synów</w:t>
                  </w:r>
                </w:p>
              </w:txbxContent>
            </v:textbox>
          </v:shape>
        </w:pict>
      </w:r>
      <w:r>
        <w:pict>
          <v:shape id="_x0000_i10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7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0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im:</w:t>
                  </w:r>
                </w:p>
              </w:txbxContent>
            </v:textbox>
          </v:shape>
        </w:pict>
      </w:r>
      <w:r>
        <w:pict>
          <v:shape id="_x0000_i1039" type="#_x0000_t202" style="width:6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Αὐξάνεσθε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Auksanesthe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Rośnijcie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1" type="#_x0000_t202" style="width:87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πληθύνεσθε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plethynesthe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pomnażajcie się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3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πληρώσατε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plerosate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wypełniajcie</w:t>
                  </w:r>
                </w:p>
              </w:txbxContent>
            </v:textbox>
          </v:shape>
        </w:pict>
      </w:r>
      <w:r>
        <w:pict>
          <v:shape id="_x0000_i10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5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ziemię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7" type="#_x0000_t202" style="width:10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κατακυριεύσατε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katakyrieusate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weźcie w posiadanie</w:t>
                  </w:r>
                </w:p>
              </w:txbxContent>
            </v:textbox>
          </v:shape>
        </w:pict>
      </w:r>
      <w:r>
        <w:pict>
          <v:shape id="_x0000_i10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ją.</w:t>
                  </w:r>
                </w:p>
              </w:txbxContent>
            </v:textbox>
          </v:shape>
        </w:pict>
      </w:r>
      <w:r>
        <w:pict>
          <v:shape id="_x0000_i104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2" type="#_x0000_t202" style="width:8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bojaźń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[przed]</w:t>
                  </w:r>
                </w:p>
              </w:txbxContent>
            </v:textbox>
          </v:shape>
        </w:pict>
      </w:r>
      <w:r>
        <w:pict>
          <v:shape id="_x0000_i10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φόβος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lęk</w:t>
                  </w:r>
                </w:p>
              </w:txbxContent>
            </v:textbox>
          </v:shape>
        </w:pict>
      </w:r>
      <w:r>
        <w:pict>
          <v:shape id="_x0000_i105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(padnie)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59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wszelkie</w:t>
                  </w:r>
                </w:p>
              </w:txbxContent>
            </v:textbox>
          </v:shape>
        </w:pict>
      </w:r>
      <w:r>
        <w:pict>
          <v:shape id="_x0000_i106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1" type="#_x0000_t202" style="width:88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θηρίοις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dzikie zwierzęta</w:t>
                  </w:r>
                </w:p>
              </w:txbxContent>
            </v:textbox>
          </v:shape>
        </w:pict>
      </w:r>
      <w:r>
        <w:pict>
          <v:shape id="_x0000_i10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66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wszelkie</w:t>
                  </w:r>
                </w:p>
              </w:txbxContent>
            </v:textbox>
          </v:shape>
        </w:pict>
      </w:r>
      <w:r>
        <w:pict>
          <v:shape id="_x0000_i106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ὄρνεα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ornea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ptaki</w:t>
                  </w:r>
                </w:p>
              </w:txbxContent>
            </v:textbox>
          </v:shape>
        </w:pict>
      </w:r>
      <w:r>
        <w:pict>
          <v:shape id="_x0000_i10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0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73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wszelkie</w:t>
                  </w:r>
                </w:p>
              </w:txbxContent>
            </v:textbox>
          </v:shape>
        </w:pict>
      </w:r>
      <w:r>
        <w:pict>
          <v:shape id="_x0000_i107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5" type="#_x0000_t202" style="width:8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κινούμενα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kinumena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poruszające się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81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0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3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ἰχθύας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ichthyas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ryby</w:t>
                  </w:r>
                </w:p>
              </w:txbxContent>
            </v:textbox>
          </v:shape>
        </w:pict>
      </w:r>
      <w:r>
        <w:pict>
          <v:shape id="_x0000_i10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5" type="#_x0000_t202" style="width:58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θαλάσσης·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morza.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8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ręce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089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δέδωκα.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dedoka.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oddaję,</w:t>
                  </w:r>
                </w:p>
              </w:txbxContent>
            </v:textbox>
          </v:shape>
        </w:pict>
      </w:r>
      <w:r>
        <w:pict>
          <v:shape id="_x0000_i109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9:3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2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wszelkie</w:t>
                  </w:r>
                </w:p>
              </w:txbxContent>
            </v:textbox>
          </v:shape>
        </w:pict>
      </w:r>
      <w:r>
        <w:pict>
          <v:shape id="_x0000_i1093" type="#_x0000_t202" style="width:56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ἑρπετόν,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herpeton,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pełzające</w:t>
                  </w:r>
                </w:p>
              </w:txbxContent>
            </v:textbox>
          </v:shape>
        </w:pict>
      </w:r>
      <w:r>
        <w:pict>
          <v:shape id="_x0000_i1094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[co]</w:t>
                  </w:r>
                </w:p>
              </w:txbxContent>
            </v:textbox>
          </v:shape>
        </w:pict>
      </w:r>
      <w:r>
        <w:pict>
          <v:shape id="_x0000_i109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9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żywe,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9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będą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00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βρῶσιν·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pokarm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02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λάχανα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lachana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jarzyny</w:t>
                  </w:r>
                </w:p>
              </w:txbxContent>
            </v:textbox>
          </v:shape>
        </w:pict>
      </w:r>
      <w:r>
        <w:pict>
          <v:shape id="_x0000_i11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χόρτου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chortu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traw</w:t>
                  </w:r>
                </w:p>
              </w:txbxContent>
            </v:textbox>
          </v:shape>
        </w:pict>
      </w:r>
      <w:r>
        <w:pict>
          <v:shape id="_x0000_i1104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δέδωκα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daję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7" type="#_x0000_t202" style="width:59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wszystko.</w:t>
                  </w:r>
                </w:p>
              </w:txbxContent>
            </v:textbox>
          </v:shape>
        </w:pict>
      </w:r>
      <w:r>
        <w:pict>
          <v:shape id="_x0000_i110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9:4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mięsa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krwią</w:t>
                  </w:r>
                </w:p>
              </w:txbxContent>
            </v:textbox>
          </v:shape>
        </w:pict>
      </w:r>
      <w:r>
        <w:pict>
          <v:shape id="_x0000_i1113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duszy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5" type="#_x0000_t202" style="width:8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φάγεσθε·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fagesthe;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będziecie jedli.</w:t>
                  </w:r>
                </w:p>
              </w:txbxContent>
            </v:textbox>
          </v:shape>
        </w:pict>
      </w:r>
      <w:r>
        <w:pict>
          <v:shape id="_x0000_i111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9:5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[o]</w:t>
                  </w:r>
                </w:p>
              </w:txbxContent>
            </v:textbox>
          </v:shape>
        </w:pict>
      </w:r>
      <w:r>
        <w:pict>
          <v:shape id="_x0000_i1120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ὑμέτερον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waszą</w:t>
                  </w:r>
                </w:p>
              </w:txbxContent>
            </v:textbox>
          </v:shape>
        </w:pict>
      </w:r>
      <w:r>
        <w:pict>
          <v:shape id="_x0000_i11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krew,</w:t>
                  </w:r>
                </w:p>
              </w:txbxContent>
            </v:textbox>
          </v:shape>
        </w:pict>
      </w:r>
      <w:r>
        <w:pict>
          <v:shape id="_x0000_i11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3" type="#_x0000_t202" style="width:4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dusz</w:t>
                  </w:r>
                </w:p>
              </w:txbxContent>
            </v:textbox>
          </v:shape>
        </w:pict>
      </w:r>
      <w:r>
        <w:pict>
          <v:shape id="_x0000_i1124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waszych</w:t>
                  </w:r>
                </w:p>
              </w:txbxContent>
            </v:textbox>
          </v:shape>
        </w:pict>
      </w:r>
      <w:r>
        <w:pict>
          <v:shape id="_x0000_i1125" type="#_x0000_t202" style="width:107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ἐκζητήσω,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ekdzeteso,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dopominać się będę,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1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ręki</w:t>
                  </w:r>
                </w:p>
              </w:txbxContent>
            </v:textbox>
          </v:shape>
        </w:pict>
      </w:r>
      <w:r>
        <w:pict>
          <v:shape id="_x0000_i1128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wszelkiego</w:t>
                  </w:r>
                </w:p>
              </w:txbxContent>
            </v:textbox>
          </v:shape>
        </w:pict>
      </w:r>
      <w:r>
        <w:pict>
          <v:shape id="_x0000_i11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0" type="#_x0000_t202" style="width:10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dzikiego zwierzęcia</w:t>
                  </w:r>
                </w:p>
              </w:txbxContent>
            </v:textbox>
          </v:shape>
        </w:pict>
      </w:r>
      <w:r>
        <w:pict>
          <v:shape id="_x0000_i1131" type="#_x0000_t202" style="width:10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ἐκζητήσω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ekdzeteso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dopominać się będę</w:t>
                  </w:r>
                </w:p>
              </w:txbxContent>
            </v:textbox>
          </v:shape>
        </w:pict>
      </w:r>
      <w:r>
        <w:pict>
          <v:shape id="_x0000_i11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1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ręki</w:t>
                  </w:r>
                </w:p>
              </w:txbxContent>
            </v:textbox>
          </v:shape>
        </w:pict>
      </w:r>
      <w:r>
        <w:pict>
          <v:shape id="_x0000_i1136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137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138" type="#_x0000_t202" style="width:10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ἐκζητήσω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ekdzeteso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dopominać się będę</w:t>
                  </w:r>
                </w:p>
              </w:txbxContent>
            </v:textbox>
          </v:shape>
        </w:pict>
      </w:r>
      <w:r>
        <w:pict>
          <v:shape id="_x0000_i11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0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duszy</w:t>
                  </w:r>
                </w:p>
              </w:txbxContent>
            </v:textbox>
          </v:shape>
        </w:pict>
      </w:r>
      <w:r>
        <w:pict>
          <v:shape id="_x0000_i11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2" type="#_x0000_t202" style="width:6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człowieka.</w:t>
                  </w:r>
                </w:p>
              </w:txbxContent>
            </v:textbox>
          </v:shape>
        </w:pict>
      </w:r>
      <w:r>
        <w:pict>
          <v:shape id="_x0000_i114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9:6</w:t>
                  </w:r>
                </w:p>
              </w:txbxContent>
            </v:textbox>
          </v:shape>
        </w:pict>
      </w:r>
      <w:r>
        <w:pict>
          <v:shape id="_x0000_i11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5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ἐκχέων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ekcheon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Przelana</w:t>
                  </w:r>
                </w:p>
              </w:txbxContent>
            </v:textbox>
          </v:shape>
        </w:pict>
      </w:r>
      <w:r>
        <w:pict>
          <v:shape id="_x0000_i11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krew</w:t>
                  </w:r>
                </w:p>
              </w:txbxContent>
            </v:textbox>
          </v:shape>
        </w:pict>
      </w:r>
      <w:r>
        <w:pict>
          <v:shape id="_x0000_i1147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148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zamiast</w:t>
                  </w:r>
                </w:p>
              </w:txbxContent>
            </v:textbox>
          </v:shape>
        </w:pict>
      </w:r>
      <w:r>
        <w:pict>
          <v:shape id="_x0000_i11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0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krwi</w:t>
                  </w:r>
                </w:p>
              </w:txbxContent>
            </v:textbox>
          </v:shape>
        </w:pict>
      </w:r>
      <w:r>
        <w:pict>
          <v:shape id="_x0000_i11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52" type="#_x0000_t202" style="width:9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ἐκχυθήσεται,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ekchythesetai,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zostanie przelana,</w:t>
                  </w:r>
                </w:p>
              </w:txbxContent>
            </v:textbox>
          </v:shape>
        </w:pict>
      </w:r>
      <w:r>
        <w:pict>
          <v:shape id="_x0000_i115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εἰκόνι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obraz</w:t>
                  </w:r>
                </w:p>
              </w:txbxContent>
            </v:textbox>
          </v:shape>
        </w:pict>
      </w:r>
      <w:r>
        <w:pict>
          <v:shape id="_x0000_i11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57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uczyniłem</w:t>
                  </w:r>
                </w:p>
              </w:txbxContent>
            </v:textbox>
          </v:shape>
        </w:pict>
      </w:r>
      <w:r>
        <w:pict>
          <v:shape id="_x0000_i11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9" type="#_x0000_t202" style="width:6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człowieka.</w:t>
                  </w:r>
                </w:p>
              </w:txbxContent>
            </v:textbox>
          </v:shape>
        </w:pict>
      </w:r>
      <w:r>
        <w:pict>
          <v:shape id="_x0000_i116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9:7</w:t>
                  </w:r>
                </w:p>
              </w:txbxContent>
            </v:textbox>
          </v:shape>
        </w:pict>
      </w:r>
      <w:r>
        <w:pict>
          <v:shape id="_x0000_i11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63" type="#_x0000_t202" style="width:6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αὐξάνεσθε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auksanesthe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rośnijcie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5" type="#_x0000_t202" style="width:87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πληθύνεσθε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plethynesthe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pomnażajcie się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7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πληρώσατε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plerosate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wypełniajcie</w:t>
                  </w:r>
                </w:p>
              </w:txbxContent>
            </v:textbox>
          </v:shape>
        </w:pict>
      </w:r>
      <w:r>
        <w:pict>
          <v:shape id="_x0000_i11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9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ziemię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1" type="#_x0000_t202" style="width:87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πληθύνεσθε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plethynesthe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pomnażajcie się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niej.</w:t>
                  </w:r>
                </w:p>
              </w:txbxContent>
            </v:textbox>
          </v:shape>
        </w:pict>
      </w:r>
      <w:r>
        <w:pict>
          <v:shape id="_x0000_i117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9:8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6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1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Νωε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Noemu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synom</w:t>
                  </w:r>
                </w:p>
              </w:txbxContent>
            </v:textbox>
          </v:shape>
        </w:pict>
      </w:r>
      <w:r>
        <w:pict>
          <v:shape id="_x0000_i11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18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mówiąc:</w:t>
                  </w:r>
                </w:p>
              </w:txbxContent>
            </v:textbox>
          </v:shape>
        </w:pict>
      </w:r>
      <w:r>
        <w:pict>
          <v:shape id="_x0000_i118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9:9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191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ἀνίστημι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anistemi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ustanawiam</w:t>
                  </w:r>
                </w:p>
              </w:txbxContent>
            </v:textbox>
          </v:shape>
        </w:pict>
      </w:r>
      <w:r>
        <w:pict>
          <v:shape id="_x0000_i11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3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przymierze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8" type="#_x0000_t202" style="width:65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potomstwu</w:t>
                  </w:r>
                </w:p>
              </w:txbxContent>
            </v:textbox>
          </v:shape>
        </w:pict>
      </w:r>
      <w:r>
        <w:pict>
          <v:shape id="_x0000_i1199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waszemu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was,</w:t>
                  </w:r>
                </w:p>
              </w:txbxContent>
            </v:textbox>
          </v:shape>
        </w:pict>
      </w:r>
      <w:r>
        <w:pict>
          <v:shape id="_x0000_i12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9:10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04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wszelkimi</w:t>
                  </w:r>
                </w:p>
              </w:txbxContent>
            </v:textbox>
          </v:shape>
        </w:pict>
      </w:r>
      <w:r>
        <w:pict>
          <v:shape id="_x0000_i1205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duszami</w:t>
                  </w:r>
                </w:p>
              </w:txbxContent>
            </v:textbox>
          </v:shape>
        </w:pict>
      </w:r>
      <w:r>
        <w:pict>
          <v:shape id="_x0000_i12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ζώσῃ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żyjącymi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121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11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ὀρνέων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orneon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ptakami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14" type="#_x0000_t202" style="width:99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κτηνῶν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bydłem domowym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6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wszystkimi</w:t>
                  </w:r>
                </w:p>
              </w:txbxContent>
            </v:textbox>
          </v:shape>
        </w:pict>
      </w:r>
      <w:r>
        <w:pict>
          <v:shape id="_x0000_i12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8" type="#_x0000_t202" style="width:10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θηρίοις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dzikimi zwierzętami</w:t>
                  </w:r>
                </w:p>
              </w:txbxContent>
            </v:textbox>
          </v:shape>
        </w:pict>
      </w:r>
      <w:r>
        <w:pict>
          <v:shape id="_x0000_i12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ziemi,</w:t>
                  </w:r>
                </w:p>
              </w:txbxContent>
            </v:textbox>
          </v:shape>
        </w:pict>
      </w:r>
      <w:r>
        <w:pict>
          <v:shape id="_x0000_i12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222" type="#_x0000_t202" style="width:9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[jest]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pomiędzy</w:t>
                  </w:r>
                </w:p>
              </w:txbxContent>
            </v:textbox>
          </v:shape>
        </w:pict>
      </w:r>
      <w:r>
        <w:pict>
          <v:shape id="_x0000_i1223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wami,</w:t>
                  </w:r>
                </w:p>
              </w:txbxContent>
            </v:textbox>
          </v:shape>
        </w:pict>
      </w:r>
      <w:r>
        <w:pict>
          <v:shape id="_x0000_i122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25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2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7" type="#_x0000_t202" style="width:8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ἐξελθόντων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wychodzącym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2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0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arki.</w:t>
                  </w:r>
                </w:p>
              </w:txbxContent>
            </v:textbox>
          </v:shape>
        </w:pict>
      </w:r>
      <w:r>
        <w:pict>
          <v:shape id="_x0000_i12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9:11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3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ustanowię</w:t>
                  </w:r>
                </w:p>
              </w:txbxContent>
            </v:textbox>
          </v:shape>
        </w:pict>
      </w:r>
      <w:r>
        <w:pict>
          <v:shape id="_x0000_i12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5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przymierze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38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wami,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41" type="#_x0000_t202" style="width:6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ἀποθανεῖται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umrze</w:t>
                  </w:r>
                </w:p>
              </w:txbxContent>
            </v:textbox>
          </v:shape>
        </w:pict>
      </w:r>
      <w:r>
        <w:pict>
          <v:shape id="_x0000_i1242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wszelkie</w:t>
                  </w:r>
                </w:p>
              </w:txbxContent>
            </v:textbox>
          </v:shape>
        </w:pict>
      </w:r>
      <w:r>
        <w:pict>
          <v:shape id="_x0000_i124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σὰρξ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1244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kiedykolwiek</w:t>
                  </w:r>
                </w:p>
              </w:txbxContent>
            </v:textbox>
          </v:shape>
        </w:pict>
      </w:r>
      <w:r>
        <w:pict>
          <v:shape id="_x0000_i124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wód</w:t>
                  </w:r>
                </w:p>
              </w:txbxContent>
            </v:textbox>
          </v:shape>
        </w:pict>
      </w:r>
      <w:r>
        <w:pict>
          <v:shape id="_x0000_i12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9" type="#_x0000_t202" style="width:73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κατακλυσμοῦ,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kataklysmu,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potopu,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5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253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również</w:t>
                  </w:r>
                </w:p>
              </w:txbxContent>
            </v:textbox>
          </v:shape>
        </w:pict>
      </w:r>
      <w:r>
        <w:pict>
          <v:shape id="_x0000_i1254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κατακλυσμὸς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kataklysmos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potopu</w:t>
                  </w:r>
                </w:p>
              </w:txbxContent>
            </v:textbox>
          </v:shape>
        </w:pict>
      </w:r>
      <w:r>
        <w:pict>
          <v:shape id="_x0000_i12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wód</w:t>
                  </w:r>
                </w:p>
              </w:txbxContent>
            </v:textbox>
          </v:shape>
        </w:pict>
      </w:r>
      <w:r>
        <w:pict>
          <v:shape id="_x0000_i12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7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καταφθεῖραι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kataftheirai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niszczących</w:t>
                  </w:r>
                </w:p>
              </w:txbxContent>
            </v:textbox>
          </v:shape>
        </w:pict>
      </w:r>
      <w:r>
        <w:pict>
          <v:shape id="_x0000_i12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całą</w:t>
                  </w:r>
                </w:p>
              </w:txbxContent>
            </v:textbox>
          </v:shape>
        </w:pict>
      </w:r>
      <w:r>
        <w:pict>
          <v:shape id="_x0000_i12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0" type="#_x0000_t202" style="width:4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ziemię.</w:t>
                  </w:r>
                </w:p>
              </w:txbxContent>
            </v:textbox>
          </v:shape>
        </w:pict>
      </w:r>
      <w:r>
        <w:pict>
          <v:shape id="_x0000_i126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9:12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3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2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2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6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Νωε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Noego:</w:t>
                  </w:r>
                </w:p>
              </w:txbxContent>
            </v:textbox>
          </v:shape>
        </w:pict>
      </w:r>
      <w:r>
        <w:pict>
          <v:shape id="_x0000_i126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2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1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znak</w:t>
                  </w:r>
                </w:p>
              </w:txbxContent>
            </v:textbox>
          </v:shape>
        </w:pict>
      </w:r>
      <w:r>
        <w:pict>
          <v:shape id="_x0000_i12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3" type="#_x0000_t202" style="width:6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przymierza,</w:t>
                  </w:r>
                </w:p>
              </w:txbxContent>
            </v:textbox>
          </v:shape>
        </w:pict>
      </w:r>
      <w:r>
        <w:pict>
          <v:shape id="_x0000_i1274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7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δίδωμι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daję</w:t>
                  </w:r>
                </w:p>
              </w:txbxContent>
            </v:textbox>
          </v:shape>
        </w:pict>
      </w:r>
      <w:r>
        <w:pict>
          <v:shape id="_x0000_i1277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8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pomiędzy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4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pomiędzy</w:t>
                  </w:r>
                </w:p>
              </w:txbxContent>
            </v:textbox>
          </v:shape>
        </w:pict>
      </w:r>
      <w:r>
        <w:pict>
          <v:shape id="_x0000_i1285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wszelką</w:t>
                  </w:r>
                </w:p>
              </w:txbxContent>
            </v:textbox>
          </v:shape>
        </w:pict>
      </w:r>
      <w:r>
        <w:pict>
          <v:shape id="_x0000_i1286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duszą</w:t>
                  </w:r>
                </w:p>
              </w:txbxContent>
            </v:textbox>
          </v:shape>
        </w:pict>
      </w:r>
      <w:r>
        <w:pict>
          <v:shape id="_x0000_i128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ζώσης,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zoses,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żyjącą,</w:t>
                  </w:r>
                </w:p>
              </w:txbxContent>
            </v:textbox>
          </v:shape>
        </w:pict>
      </w:r>
      <w:r>
        <w:pict>
          <v:shape id="_x0000_i1288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8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90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pomiędzy</w:t>
                  </w:r>
                </w:p>
              </w:txbxContent>
            </v:textbox>
          </v:shape>
        </w:pict>
      </w:r>
      <w:r>
        <w:pict>
          <v:shape id="_x0000_i1291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wami,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wieki</w:t>
                  </w:r>
                </w:p>
              </w:txbxContent>
            </v:textbox>
          </v:shape>
        </w:pict>
      </w:r>
      <w:r>
        <w:pict>
          <v:shape id="_x0000_i1294" type="#_x0000_t202" style="width:53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αἰωνίους·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aionius;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wieków.</w:t>
                  </w:r>
                </w:p>
              </w:txbxContent>
            </v:textbox>
          </v:shape>
        </w:pict>
      </w:r>
      <w:r>
        <w:pict>
          <v:shape id="_x0000_i12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9:13</w:t>
                  </w:r>
                </w:p>
              </w:txbxContent>
            </v:textbox>
          </v:shape>
        </w:pict>
      </w:r>
      <w:r>
        <w:pict>
          <v:shape id="_x0000_i12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Łuk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29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τίθημι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tithemi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kładę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2" type="#_x0000_t202" style="width:56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νεφέλῃ,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chmurze,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[to]</w:t>
                  </w:r>
                </w:p>
              </w:txbxContent>
            </v:textbox>
          </v:shape>
        </w:pict>
      </w:r>
      <w:r>
        <w:pict>
          <v:shape id="_x0000_i1306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znakiem</w:t>
                  </w:r>
                </w:p>
              </w:txbxContent>
            </v:textbox>
          </v:shape>
        </w:pict>
      </w:r>
      <w:r>
        <w:pict>
          <v:shape id="_x0000_i1307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przymierza</w:t>
                  </w:r>
                </w:p>
              </w:txbxContent>
            </v:textbox>
          </v:shape>
        </w:pict>
      </w:r>
      <w:r>
        <w:pict>
          <v:shape id="_x0000_i130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między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3" type="#_x0000_t202" style="width:4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ziemią.</w:t>
                  </w:r>
                </w:p>
              </w:txbxContent>
            </v:textbox>
          </v:shape>
        </w:pict>
      </w:r>
      <w:r>
        <w:pict>
          <v:shape id="_x0000_i13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9:14</w:t>
                  </w:r>
                </w:p>
              </w:txbxContent>
            </v:textbox>
          </v:shape>
        </w:pict>
      </w:r>
      <w:r>
        <w:pict>
          <v:shape id="_x0000_i1315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990000"/>
                      <w:sz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[gdy]</w:t>
                  </w:r>
                </w:p>
              </w:txbxContent>
            </v:textbox>
          </v:shape>
        </w:pict>
      </w:r>
      <w:r>
        <w:pict>
          <v:shape id="_x0000_i131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będą</w:t>
                  </w:r>
                </w:p>
              </w:txbxContent>
            </v:textbox>
          </v:shape>
        </w:pict>
      </w:r>
      <w:r>
        <w:pict>
          <v:shape id="_x0000_i1317" type="#_x0000_t202" style="width:4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przeze</w:t>
                  </w:r>
                </w:p>
              </w:txbxContent>
            </v:textbox>
          </v:shape>
        </w:pict>
      </w:r>
      <w:r>
        <w:pict>
          <v:shape id="_x0000_i131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9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συννεφεῖν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synnefein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rozpinane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21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νεφέλας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chmury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3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4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ziemią</w:t>
                  </w:r>
                </w:p>
              </w:txbxContent>
            </v:textbox>
          </v:shape>
        </w:pict>
      </w:r>
      <w:r>
        <w:pict>
          <v:shape id="_x0000_i1325" type="#_x0000_t202" style="width:92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zostanie ukazany</w:t>
                  </w:r>
                </w:p>
              </w:txbxContent>
            </v:textbox>
          </v:shape>
        </w:pict>
      </w:r>
      <w:r>
        <w:pict>
          <v:shape id="_x0000_i13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łuk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1" type="#_x0000_t202" style="width:56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νεφέλῃ,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chmurze,</w:t>
                  </w:r>
                </w:p>
              </w:txbxContent>
            </v:textbox>
          </v:shape>
        </w:pict>
      </w:r>
      <w:r>
        <w:pict>
          <v:shape id="_x0000_i13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9:15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4" type="#_x0000_t202" style="width:9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μνησθήσομαι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mnesthesomai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przypomnę sobie</w:t>
                  </w:r>
                </w:p>
              </w:txbxContent>
            </v:textbox>
          </v:shape>
        </w:pict>
      </w:r>
      <w:r>
        <w:pict>
          <v:shape id="_x0000_i13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6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przymierze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me,</w:t>
                  </w:r>
                </w:p>
              </w:txbxContent>
            </v:textbox>
          </v:shape>
        </w:pict>
      </w:r>
      <w:r>
        <w:pict>
          <v:shape id="_x0000_i1338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3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40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pomiędzy</w:t>
                  </w:r>
                </w:p>
              </w:txbxContent>
            </v:textbox>
          </v:shape>
        </w:pict>
      </w:r>
      <w:r>
        <w:pict>
          <v:shape id="_x0000_i13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6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pomiędzy</w:t>
                  </w:r>
                </w:p>
              </w:txbxContent>
            </v:textbox>
          </v:shape>
        </w:pict>
      </w:r>
      <w:r>
        <w:pict>
          <v:shape id="_x0000_i13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8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wszystkimi</w:t>
                  </w:r>
                </w:p>
              </w:txbxContent>
            </v:textbox>
          </v:shape>
        </w:pict>
      </w:r>
      <w:r>
        <w:pict>
          <v:shape id="_x0000_i1349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duszami</w:t>
                  </w:r>
                </w:p>
              </w:txbxContent>
            </v:textbox>
          </v:shape>
        </w:pict>
      </w:r>
      <w:r>
        <w:pict>
          <v:shape id="_x0000_i135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ζώσης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żyjącymi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352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wszelkim</w:t>
                  </w:r>
                </w:p>
              </w:txbxContent>
            </v:textbox>
          </v:shape>
        </w:pict>
      </w:r>
      <w:r>
        <w:pict>
          <v:shape id="_x0000_i13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ciele,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5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3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wody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61" type="#_x0000_t202" style="width:7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κατακλυσμὸν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kataklysmon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potopie,</w:t>
                  </w:r>
                </w:p>
              </w:txbxContent>
            </v:textbox>
          </v:shape>
        </w:pict>
      </w:r>
      <w:r>
        <w:pict>
          <v:shape id="_x0000_i1362" type="#_x0000_t202" style="width:4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któryby</w:t>
                  </w:r>
                </w:p>
              </w:txbxContent>
            </v:textbox>
          </v:shape>
        </w:pict>
      </w:r>
      <w:r>
        <w:pict>
          <v:shape id="_x0000_i1363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ἐξαλεῖψαι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eksaleipsai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zmył</w:t>
                  </w:r>
                </w:p>
              </w:txbxContent>
            </v:textbox>
          </v:shape>
        </w:pict>
      </w:r>
      <w:r>
        <w:pict>
          <v:shape id="_x0000_i1364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wszelkie</w:t>
                  </w:r>
                </w:p>
              </w:txbxContent>
            </v:textbox>
          </v:shape>
        </w:pict>
      </w:r>
      <w:r>
        <w:pict>
          <v:shape id="_x0000_i13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σάρκα.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ciało.</w:t>
                  </w:r>
                </w:p>
              </w:txbxContent>
            </v:textbox>
          </v:shape>
        </w:pict>
      </w:r>
      <w:r>
        <w:pict>
          <v:shape id="_x0000_i13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9:16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36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łuk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4" type="#_x0000_t202" style="width:56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νεφέλῃ,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chmurze,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zobaczę</w:t>
                  </w:r>
                </w:p>
              </w:txbxContent>
            </v:textbox>
          </v:shape>
        </w:pict>
      </w:r>
      <w:r>
        <w:pict>
          <v:shape id="_x0000_i13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8" type="#_x0000_t202" style="width:12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μνησθῆναι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mnesthenai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by zostało przypomniane</w:t>
                  </w:r>
                </w:p>
              </w:txbxContent>
            </v:textbox>
          </v:shape>
        </w:pict>
      </w:r>
      <w:r>
        <w:pict>
          <v:shape id="_x0000_i1379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przymierze</w:t>
                  </w:r>
                </w:p>
              </w:txbxContent>
            </v:textbox>
          </v:shape>
        </w:pict>
      </w:r>
      <w:r>
        <w:pict>
          <v:shape id="_x0000_i1380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αἰώνιον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wieczne</w:t>
                  </w:r>
                </w:p>
              </w:txbxContent>
            </v:textbox>
          </v:shape>
        </w:pict>
      </w:r>
      <w:r>
        <w:pict>
          <v:shape id="_x0000_i1381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pomiędzy</w:t>
                  </w:r>
                </w:p>
              </w:txbxContent>
            </v:textbox>
          </v:shape>
        </w:pict>
      </w:r>
      <w:r>
        <w:pict>
          <v:shape id="_x0000_i13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85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pomiędzy</w:t>
                  </w:r>
                </w:p>
              </w:txbxContent>
            </v:textbox>
          </v:shape>
        </w:pict>
      </w:r>
      <w:r>
        <w:pict>
          <v:shape id="_x0000_i13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7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wszelką</w:t>
                  </w:r>
                </w:p>
              </w:txbxContent>
            </v:textbox>
          </v:shape>
        </w:pict>
      </w:r>
      <w:r>
        <w:pict>
          <v:shape id="_x0000_i1388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duszą</w:t>
                  </w:r>
                </w:p>
              </w:txbxContent>
            </v:textbox>
          </v:shape>
        </w:pict>
      </w:r>
      <w:r>
        <w:pict>
          <v:shape id="_x0000_i138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ζώσης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żyjącą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391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wszelkim</w:t>
                  </w:r>
                </w:p>
              </w:txbxContent>
            </v:textbox>
          </v:shape>
        </w:pict>
      </w:r>
      <w:r>
        <w:pict>
          <v:shape id="_x0000_i13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ciele,</w:t>
                  </w:r>
                </w:p>
              </w:txbxContent>
            </v:textbox>
          </v:shape>
        </w:pict>
      </w:r>
      <w:r>
        <w:pict>
          <v:shape id="_x0000_i1393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9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ziemi.</w:t>
                  </w:r>
                </w:p>
              </w:txbxContent>
            </v:textbox>
          </v:shape>
        </w:pict>
      </w:r>
      <w:r>
        <w:pict>
          <v:shape id="_x0000_i13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9:17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powiedział</w:t>
                  </w:r>
                </w:p>
              </w:txbxContent>
            </v:textbox>
          </v:shape>
        </w:pict>
      </w:r>
      <w:r>
        <w:pict>
          <v:shape id="_x0000_i14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4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Νωε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Noemu:</w:t>
                  </w:r>
                </w:p>
              </w:txbxContent>
            </v:textbox>
          </v:shape>
        </w:pict>
      </w:r>
      <w:r>
        <w:pict>
          <v:shape id="_x0000_i14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40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7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σημεῖον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znak</w:t>
                  </w:r>
                </w:p>
              </w:txbxContent>
            </v:textbox>
          </v:shape>
        </w:pict>
      </w:r>
      <w:r>
        <w:pict>
          <v:shape id="_x0000_i14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9" type="#_x0000_t202" style="width:6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przymierza,</w:t>
                  </w:r>
                </w:p>
              </w:txbxContent>
            </v:textbox>
          </v:shape>
        </w:pict>
      </w:r>
      <w:r>
        <w:pict>
          <v:shape id="_x0000_i1410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411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διεθέμην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diethemen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zawarłem</w:t>
                  </w:r>
                </w:p>
              </w:txbxContent>
            </v:textbox>
          </v:shape>
        </w:pict>
      </w:r>
      <w:r>
        <w:pict>
          <v:shape id="_x0000_i1412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pomiędzy</w:t>
                  </w:r>
                </w:p>
              </w:txbxContent>
            </v:textbox>
          </v:shape>
        </w:pict>
      </w:r>
      <w:r>
        <w:pict>
          <v:shape id="_x0000_i14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16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pomiędzy</w:t>
                  </w:r>
                </w:p>
              </w:txbxContent>
            </v:textbox>
          </v:shape>
        </w:pict>
      </w:r>
      <w:r>
        <w:pict>
          <v:shape id="_x0000_i14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8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wszelkim</w:t>
                  </w:r>
                </w:p>
              </w:txbxContent>
            </v:textbox>
          </v:shape>
        </w:pict>
      </w:r>
      <w:r>
        <w:pict>
          <v:shape id="_x0000_i1419" type="#_x0000_t202" style="width:4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ciałem,</w:t>
                  </w:r>
                </w:p>
              </w:txbxContent>
            </v:textbox>
          </v:shape>
        </w:pict>
      </w:r>
      <w:r>
        <w:pict>
          <v:shape id="_x0000_i1420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2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8B0000"/>
                      <w:sz w:val="22"/>
                    </w:rPr>
                    <w:t>ziemi.</w:t>
                  </w:r>
                </w:p>
              </w:txbxContent>
            </v:textbox>
          </v:shape>
        </w:pic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NOE I JEGO SYNOWIE</w:t>
      </w:r>
    </w:p>
    <w:p w:rsidR="00A77B3E">
      <w:pPr>
        <w:keepNext w:val="0"/>
        <w:jc w:val="left"/>
        <w:rPr>
          <w:noProof/>
        </w:rPr>
      </w:pPr>
      <w:r>
        <w:pict>
          <v:shape id="_x0000_i14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9:18</w:t>
                  </w:r>
                </w:p>
              </w:txbxContent>
            </v:textbox>
          </v:shape>
        </w:pict>
      </w:r>
      <w:r>
        <w:pict>
          <v:shape id="_x0000_i1426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synami</w:t>
                  </w:r>
                </w:p>
              </w:txbxContent>
            </v:textbox>
          </v:shape>
        </w:pict>
      </w:r>
      <w:r>
        <w:pict>
          <v:shape id="_x0000_i1430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Νωε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Noego</w:t>
                  </w:r>
                </w:p>
              </w:txbxContent>
            </v:textbox>
          </v:shape>
        </w:pict>
      </w:r>
      <w:r>
        <w:pict>
          <v:shape id="_x0000_i14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432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ἐξελθόντες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wyszedłszy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4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5" type="#_x0000_t202" style="width:4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κιβωτοῦ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kibotu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arki: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Sem,</w:t>
                  </w:r>
                </w:p>
              </w:txbxContent>
            </v:textbox>
          </v:shape>
        </w:pict>
      </w:r>
      <w:r>
        <w:pict>
          <v:shape id="_x0000_i1437" type="#_x0000_t202" style="width:44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Cham,</w:t>
                  </w:r>
                </w:p>
              </w:txbxContent>
            </v:textbox>
          </v:shape>
        </w:pict>
      </w:r>
      <w:r>
        <w:pict>
          <v:shape id="_x0000_i1438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Ιαφεθ·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Iafeth;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Jafet.</w:t>
                  </w:r>
                </w:p>
              </w:txbxContent>
            </v:textbox>
          </v:shape>
        </w:pict>
      </w:r>
      <w:r>
        <w:pict>
          <v:shape id="_x0000_i1439" type="#_x0000_t202" style="width:41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Cham</w:t>
                  </w:r>
                </w:p>
              </w:txbxContent>
            </v:textbox>
          </v:shape>
        </w:pict>
      </w:r>
      <w:r>
        <w:pict>
          <v:shape id="_x0000_i144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4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ojcem</w:t>
                  </w:r>
                </w:p>
              </w:txbxContent>
            </v:textbox>
          </v:shape>
        </w:pict>
      </w:r>
      <w:r>
        <w:pict>
          <v:shape id="_x0000_i1442" type="#_x0000_t202" style="width:57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Χανααν.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Chanaan.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Kanaana.</w:t>
                  </w:r>
                </w:p>
              </w:txbxContent>
            </v:textbox>
          </v:shape>
        </w:pict>
      </w:r>
      <w:r>
        <w:pict>
          <v:shape id="_x0000_i144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9:19</w:t>
                  </w:r>
                </w:p>
              </w:txbxContent>
            </v:textbox>
          </v:shape>
        </w:pict>
      </w:r>
      <w:r>
        <w:pict>
          <v:shape id="_x0000_i14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Trzej</w:t>
                  </w:r>
                </w:p>
              </w:txbxContent>
            </v:textbox>
          </v:shape>
        </w:pict>
      </w:r>
      <w:r>
        <w:pict>
          <v:shape id="_x0000_i14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4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</w:t>
                  </w:r>
                </w:p>
              </w:txbxContent>
            </v:textbox>
          </v:shape>
        </w:pict>
      </w:r>
      <w:r>
        <w:pict>
          <v:shape id="_x0000_i144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synami</w:t>
                  </w:r>
                </w:p>
              </w:txbxContent>
            </v:textbox>
          </v:shape>
        </w:pict>
      </w:r>
      <w:r>
        <w:pict>
          <v:shape id="_x0000_i1449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Νωε·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Noego.</w:t>
                  </w:r>
                </w:p>
              </w:txbxContent>
            </v:textbox>
          </v:shape>
        </w:pict>
      </w:r>
      <w:r>
        <w:pict>
          <v:shape id="_x0000_i145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452" type="#_x0000_t202" style="width:8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διεσπάρησαν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diesparesan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 rozproszeni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całą</w:t>
                  </w:r>
                </w:p>
              </w:txbxContent>
            </v:textbox>
          </v:shape>
        </w:pict>
      </w:r>
      <w:r>
        <w:pict>
          <v:shape id="_x0000_i14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6" type="#_x0000_t202" style="width:4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ziemię.</w:t>
                  </w:r>
                </w:p>
              </w:txbxContent>
            </v:textbox>
          </v:shape>
        </w:pict>
      </w:r>
      <w:r>
        <w:pict>
          <v:shape id="_x0000_i14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9:20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9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ἤρξατο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postanowił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Νωε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Noe</w:t>
                  </w:r>
                </w:p>
              </w:txbxContent>
            </v:textbox>
          </v:shape>
        </w:pict>
      </w:r>
      <w:r>
        <w:pict>
          <v:shape id="_x0000_i1461" type="#_x0000_t202" style="width:10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[być]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człowiekiem</w:t>
                  </w:r>
                </w:p>
              </w:txbxContent>
            </v:textbox>
          </v:shape>
        </w:pict>
      </w:r>
      <w:r>
        <w:pict>
          <v:shape id="_x0000_i1462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γεωργὸς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georgos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rolnikiem</w:t>
                  </w:r>
                </w:p>
              </w:txbxContent>
            </v:textbox>
          </v:shape>
        </w:pict>
      </w:r>
      <w:r>
        <w:pict>
          <v:shape id="_x0000_i14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ἐφύτευσεν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efyteusen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zasadził</w:t>
                  </w:r>
                </w:p>
              </w:txbxContent>
            </v:textbox>
          </v:shape>
        </w:pict>
      </w:r>
      <w:r>
        <w:pict>
          <v:shape id="_x0000_i1466" type="#_x0000_t202" style="width:59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ἀμπελῶνα.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winnicę.</w:t>
                  </w:r>
                </w:p>
              </w:txbxContent>
            </v:textbox>
          </v:shape>
        </w:pict>
      </w:r>
      <w:r>
        <w:pict>
          <v:shape id="_x0000_i14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9:21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ἔπιεν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pił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4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wina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4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ἐμεθύσθη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emethysthe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upił się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6" type="#_x0000_t202" style="width:68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H1132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ἐγυμνώθη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egymnothe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nagi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[leżał]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4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jego.</w:t>
                  </w:r>
                </w:p>
              </w:txbxContent>
            </v:textbox>
          </v:shape>
        </w:pict>
      </w:r>
      <w:r>
        <w:pict>
          <v:shape id="_x0000_i14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9:22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</w:t>
                  </w:r>
                </w:p>
              </w:txbxContent>
            </v:textbox>
          </v:shape>
        </w:pict>
      </w:r>
      <w:r>
        <w:pict>
          <v:shape id="_x0000_i1484" type="#_x0000_t202" style="width:41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Cham</w:t>
                  </w:r>
                </w:p>
              </w:txbxContent>
            </v:textbox>
          </v:shape>
        </w:pict>
      </w:r>
      <w:r>
        <w:pict>
          <v:shape id="_x0000_i14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487" type="#_x0000_t202" style="width:5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Χανααν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Chanaan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Kanaana</w:t>
                  </w:r>
                </w:p>
              </w:txbxContent>
            </v:textbox>
          </v:shape>
        </w:pict>
      </w:r>
      <w:r>
        <w:pict>
          <v:shape id="_x0000_i148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9" type="#_x0000_t202" style="width:5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H1132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γύμνωσιν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gymnosin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nagość</w:t>
                  </w:r>
                </w:p>
              </w:txbxContent>
            </v:textbox>
          </v:shape>
        </w:pict>
      </w:r>
      <w:r>
        <w:pict>
          <v:shape id="_x0000_i14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4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4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ἐξελθὼν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wyszedłszy</w:t>
                  </w:r>
                </w:p>
              </w:txbxContent>
            </v:textbox>
          </v:shape>
        </w:pict>
      </w:r>
      <w:r>
        <w:pict>
          <v:shape id="_x0000_i1495" type="#_x0000_t202" style="width:59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ἀνήγγειλεν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anengeilen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oznajmił</w:t>
                  </w:r>
                </w:p>
              </w:txbxContent>
            </v:textbox>
          </v:shape>
        </w:pict>
      </w:r>
      <w:r>
        <w:pict>
          <v:shape id="_x0000_i14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7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δυσὶν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dwóm</w:t>
                  </w:r>
                </w:p>
              </w:txbxContent>
            </v:textbox>
          </v:shape>
        </w:pict>
      </w:r>
      <w:r>
        <w:pict>
          <v:shape id="_x0000_i1498" type="#_x0000_t202" style="width:5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braciom</w:t>
                  </w:r>
                </w:p>
              </w:txbxContent>
            </v:textbox>
          </v:shape>
        </w:pict>
      </w:r>
      <w:r>
        <w:pict>
          <v:shape id="_x0000_i14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00" type="#_x0000_t202" style="width:71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zewnątrz.</w:t>
                  </w:r>
                </w:p>
              </w:txbxContent>
            </v:textbox>
          </v:shape>
        </w:pict>
      </w:r>
      <w:r>
        <w:pict>
          <v:shape id="_x0000_i150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9:23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3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λαβόντες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wziął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Sem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6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Ιαφεθ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Iafeth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Jafet</w:t>
                  </w:r>
                </w:p>
              </w:txbxContent>
            </v:textbox>
          </v:shape>
        </w:pict>
      </w:r>
      <w:r>
        <w:pict>
          <v:shape id="_x0000_i150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8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ἱμάτιον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szatę.</w:t>
                  </w:r>
                </w:p>
              </w:txbxContent>
            </v:textbox>
          </v:shape>
        </w:pict>
      </w:r>
      <w:r>
        <w:pict>
          <v:shape id="_x0000_i1509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ἐπέθεντο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epethento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nałożyli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51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2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δύο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dwóch</w:t>
                  </w:r>
                </w:p>
              </w:txbxContent>
            </v:textbox>
          </v:shape>
        </w:pict>
      </w:r>
      <w:r>
        <w:pict>
          <v:shape id="_x0000_i1513" type="#_x0000_t202" style="width:6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νῶτα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[na]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plecy</w:t>
                  </w:r>
                </w:p>
              </w:txbxContent>
            </v:textbox>
          </v:shape>
        </w:pict>
      </w:r>
      <w:r>
        <w:pict>
          <v:shape id="_x0000_i15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6" type="#_x0000_t202" style="width:6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szli</w:t>
                  </w:r>
                </w:p>
              </w:txbxContent>
            </v:textbox>
          </v:shape>
        </w:pict>
      </w:r>
      <w:r>
        <w:pict>
          <v:shape id="_x0000_i1517" type="#_x0000_t202" style="width:69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ὀπισθοφανῶς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opisthofanos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tyłem</w:t>
                  </w:r>
                </w:p>
              </w:txbxContent>
            </v:textbox>
          </v:shape>
        </w:pict>
      </w:r>
      <w:r>
        <w:pict>
          <v:shape id="_x0000_i1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9" type="#_x0000_t202" style="width:71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συνεκάλυψαν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synekalypsan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przykryli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15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1" type="#_x0000_t202" style="width:5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γύμνωσιν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gymnosin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nagość</w:t>
                  </w:r>
                </w:p>
              </w:txbxContent>
            </v:textbox>
          </v:shape>
        </w:pict>
      </w:r>
      <w:r>
        <w:pict>
          <v:shape id="_x0000_i15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5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ich,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6" type="#_x0000_t202" style="width:45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[było]</w:t>
                  </w:r>
                </w:p>
              </w:txbxContent>
            </v:textbox>
          </v:shape>
        </w:pict>
      </w:r>
      <w:r>
        <w:pict>
          <v:shape id="_x0000_i1527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oblicze</w:t>
                  </w:r>
                </w:p>
              </w:txbxContent>
            </v:textbox>
          </v:shape>
        </w:pict>
      </w:r>
      <w:r>
        <w:pict>
          <v:shape id="_x0000_i15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529" type="#_x0000_t202" style="width:7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ὀπισθοφανές,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opisthofanes,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odwrócone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2" type="#_x0000_t202" style="width:5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γύμνωσιν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gymnosin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nagości</w:t>
                  </w:r>
                </w:p>
              </w:txbxContent>
            </v:textbox>
          </v:shape>
        </w:pict>
      </w:r>
      <w:r>
        <w:pict>
          <v:shape id="_x0000_i15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5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37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zobaczyli.</w:t>
                  </w:r>
                </w:p>
              </w:txbxContent>
            </v:textbox>
          </v:shape>
        </w:pict>
      </w:r>
      <w:r>
        <w:pict>
          <v:shape id="_x0000_i153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9:24</w:t>
                  </w:r>
                </w:p>
              </w:txbxContent>
            </v:textbox>
          </v:shape>
        </w:pict>
      </w:r>
      <w:r>
        <w:pict>
          <v:shape id="_x0000_i1539" type="#_x0000_t202" style="width:9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ἐξένηψεν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eksenepsen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Wytrzeźwiawszy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Νωε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Noe</w:t>
                  </w:r>
                </w:p>
              </w:txbxContent>
            </v:textbox>
          </v:shape>
        </w:pict>
      </w:r>
      <w:r>
        <w:pict>
          <v:shape id="_x0000_i154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wina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6" type="#_x0000_t202" style="width:67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poznawszy,</w:t>
                  </w:r>
                </w:p>
              </w:txbxContent>
            </v:textbox>
          </v:shape>
        </w:pict>
      </w:r>
      <w:r>
        <w:pict>
          <v:shape id="_x0000_i154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5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5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5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4" type="#_x0000_t202" style="width:5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νεώτερος,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neoteros,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młodszy,</w:t>
                  </w:r>
                </w:p>
              </w:txbxContent>
            </v:textbox>
          </v:shape>
        </w:pict>
      </w:r>
      <w:r>
        <w:pict>
          <v:shape id="_x0000_i15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9:25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7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powiedział:</w:t>
                  </w:r>
                </w:p>
              </w:txbxContent>
            </v:textbox>
          </v:shape>
        </w:pict>
      </w:r>
      <w:r>
        <w:pict>
          <v:shape id="_x0000_i1558" type="#_x0000_t202" style="width:74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Ἐπικατάρατος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Epikataratos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Przeklęty</w:t>
                  </w:r>
                </w:p>
              </w:txbxContent>
            </v:textbox>
          </v:shape>
        </w:pict>
      </w:r>
      <w:r>
        <w:pict>
          <v:shape id="_x0000_i1559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Χανααν·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Chanaan;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Kanaan.</w:t>
                  </w:r>
                </w:p>
              </w:txbxContent>
            </v:textbox>
          </v:shape>
        </w:pict>
      </w:r>
      <w:r>
        <w:pict>
          <v:shape id="_x0000_i15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Sługą</w:t>
                  </w:r>
                </w:p>
              </w:txbxContent>
            </v:textbox>
          </v:shape>
        </w:pict>
      </w:r>
      <w:r>
        <w:pict>
          <v:shape id="_x0000_i15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οἰκέτης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oiketes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56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5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4" type="#_x0000_t202" style="width:5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</w:t>
                  </w:r>
                </w:p>
              </w:txbxContent>
            </v:textbox>
          </v:shape>
        </w:pict>
      </w:r>
      <w:r>
        <w:pict>
          <v:shape id="_x0000_i15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jego.</w:t>
                  </w:r>
                </w:p>
              </w:txbxContent>
            </v:textbox>
          </v:shape>
        </w:pict>
      </w:r>
      <w:r>
        <w:pict>
          <v:shape id="_x0000_i15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9:26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8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powiedział:</w:t>
                  </w:r>
                </w:p>
              </w:txbxContent>
            </v:textbox>
          </v:shape>
        </w:pict>
      </w:r>
      <w:r>
        <w:pict>
          <v:shape id="_x0000_i1569" type="#_x0000_t202" style="width:83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Εὐλογητὸς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Błogosławiony</w:t>
                  </w:r>
                </w:p>
              </w:txbxContent>
            </v:textbox>
          </v:shape>
        </w:pict>
      </w:r>
      <w:r>
        <w:pict>
          <v:shape id="_x0000_i1570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JAHWE</w:t>
                  </w:r>
                </w:p>
              </w:txbxContent>
            </v:textbox>
          </v:shape>
        </w:pict>
      </w:r>
      <w:r>
        <w:pict>
          <v:shape id="_x0000_i157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57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4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Sema,</w:t>
                  </w:r>
                </w:p>
              </w:txbxContent>
            </v:textbox>
          </v:shape>
        </w:pict>
      </w:r>
      <w:r>
        <w:pict>
          <v:shape id="_x0000_i15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577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Χανααν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Chanaan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Kanaan</w:t>
                  </w:r>
                </w:p>
              </w:txbxContent>
            </v:textbox>
          </v:shape>
        </w:pict>
      </w:r>
      <w:r>
        <w:pict>
          <v:shape id="_x0000_i157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sługą</w:t>
                  </w:r>
                </w:p>
              </w:txbxContent>
            </v:textbox>
          </v:shape>
        </w:pict>
      </w:r>
      <w:r>
        <w:pict>
          <v:shape id="_x0000_i15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jego.</w:t>
                  </w:r>
                </w:p>
              </w:txbxContent>
            </v:textbox>
          </v:shape>
        </w:pict>
      </w:r>
      <w:r>
        <w:pict>
          <v:shape id="_x0000_i15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9:27</w:t>
                  </w:r>
                </w:p>
              </w:txbxContent>
            </v:textbox>
          </v:shape>
        </w:pict>
      </w:r>
      <w:r>
        <w:pict>
          <v:shape id="_x0000_i15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πλατύναι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platynai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Rozwija</w:t>
                  </w:r>
                </w:p>
              </w:txbxContent>
            </v:textbox>
          </v:shape>
        </w:pict>
      </w:r>
      <w:r>
        <w:pict>
          <v:shape id="_x0000_i15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5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5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Ιαφεθ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Iafeth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Jafeta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87" type="#_x0000_t202" style="width:69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κατοικησάτω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zamieszka</w:t>
                  </w:r>
                </w:p>
              </w:txbxContent>
            </v:textbox>
          </v:shape>
        </w:pict>
      </w:r>
      <w:r>
        <w:pict>
          <v:shape id="_x0000_i1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domach</w:t>
                  </w:r>
                </w:p>
              </w:txbxContent>
            </v:textbox>
          </v:shape>
        </w:pict>
      </w:r>
      <w:r>
        <w:pict>
          <v:shape id="_x0000_i15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2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Σημ,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Sema,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4" type="#_x0000_t202" style="width:83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γενηθήτω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się stanie</w:t>
                  </w:r>
                </w:p>
              </w:txbxContent>
            </v:textbox>
          </v:shape>
        </w:pict>
      </w:r>
      <w:r>
        <w:pict>
          <v:shape id="_x0000_i1595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Χανααν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Chanaan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Kanaan</w:t>
                  </w:r>
                </w:p>
              </w:txbxContent>
            </v:textbox>
          </v:shape>
        </w:pict>
      </w:r>
      <w:r>
        <w:pict>
          <v:shape id="_x0000_i15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sługą</w:t>
                  </w:r>
                </w:p>
              </w:txbxContent>
            </v:textbox>
          </v:shape>
        </w:pict>
      </w:r>
      <w:r>
        <w:pict>
          <v:shape id="_x0000_i15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ich.</w:t>
                  </w:r>
                </w:p>
              </w:txbxContent>
            </v:textbox>
          </v:shape>
        </w:pict>
      </w:r>
      <w:r>
        <w:pict>
          <v:shape id="_x0000_i15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9:28</w:t>
                  </w:r>
                </w:p>
              </w:txbxContent>
            </v:textbox>
          </v:shape>
        </w:pict>
      </w:r>
      <w:r>
        <w:pict>
          <v:shape id="_x0000_i159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Ἔζησεν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Żył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Νωε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Noe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6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4" type="#_x0000_t202" style="width:7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κατακλυσμὸν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kataklysmon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potopie</w:t>
                  </w:r>
                </w:p>
              </w:txbxContent>
            </v:textbox>
          </v:shape>
        </w:pict>
      </w:r>
      <w:r>
        <w:pict>
          <v:shape id="_x0000_i1605" type="#_x0000_t202" style="width:55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τριακόσια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triakosia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trzysta</w:t>
                  </w:r>
                </w:p>
              </w:txbxContent>
            </v:textbox>
          </v:shape>
        </w:pict>
      </w:r>
      <w:r>
        <w:pict>
          <v:shape id="_x0000_i1606" type="#_x0000_t202" style="width:6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pięćdziesiąt</w:t>
                  </w:r>
                </w:p>
              </w:txbxContent>
            </v:textbox>
          </v:shape>
        </w:pict>
      </w:r>
      <w:r>
        <w:pict>
          <v:shape id="_x0000_i160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lat.</w:t>
                  </w:r>
                </w:p>
              </w:txbxContent>
            </v:textbox>
          </v:shape>
        </w:pict>
      </w:r>
      <w:r>
        <w:pict>
          <v:shape id="_x0000_i16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9:29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10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611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6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3" type="#_x0000_t202" style="width:4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</w:t>
                  </w:r>
                </w:p>
              </w:txbxContent>
            </v:textbox>
          </v:shape>
        </w:pict>
      </w:r>
      <w:r>
        <w:pict>
          <v:shape id="_x0000_i1614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Νωε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Noego</w:t>
                  </w:r>
                </w:p>
              </w:txbxContent>
            </v:textbox>
          </v:shape>
        </w:pict>
      </w:r>
      <w:r>
        <w:pict>
          <v:shape id="_x0000_i1615" type="#_x0000_t202" style="width:67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ἐννακόσια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ennakosia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dziewięćset</w:t>
                  </w:r>
                </w:p>
              </w:txbxContent>
            </v:textbox>
          </v:shape>
        </w:pict>
      </w:r>
      <w:r>
        <w:pict>
          <v:shape id="_x0000_i1616" type="#_x0000_t202" style="width:6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πεντήκοντα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pentekonta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pięćdziesiąt</w:t>
                  </w:r>
                </w:p>
              </w:txbxContent>
            </v:textbox>
          </v:shape>
        </w:pict>
      </w:r>
      <w:r>
        <w:pict>
          <v:shape id="_x0000_i16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lat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19" type="#_x0000_t202" style="width:5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ἀπέθανεν.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umarł.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będzie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czyli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życia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 lub "wyglądać ponuro". 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"od nich pochodzą".</w:t>
      </w:r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"owinęli".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2024-04-19T16:04:15Z</dcterms:modified>
</cp:coreProperties>
</file>