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Samuela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Αχιτοφελ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Achitofel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Ἐπιλέξω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καταδιώξω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katadiokso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ἐκλελυμένος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eklelymenos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φεύξεται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μονώτατον·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monotaton;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ἐπιστρέφει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epistrefei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νύμφη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17:4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17:5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Αραχι,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Arachi,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17:6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Αχιτοφελ·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Achitofel;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17:7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ἐβουλεύσατο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Αχιτοφελ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Achitofel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17:8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κατάπικροι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katapikroi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ἠτεκνωμένη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eteknomene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ὗς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πολεμιστὴς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polemistes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17:9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κέκρυπται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ἐπιπεσεῖν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epipesein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θραῦσις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thrausis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17:10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λέοντος,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τηκομένη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τακήσεται,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17:11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7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συμβουλεύων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7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συνεβούλευσα,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synebuleusa,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Βηρσαβεε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Bersabee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17:12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8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παρεμβαλοῦμεν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parembalumen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δρόσος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drosos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8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ὑπολειψόμεθα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hypoleipsometha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17:13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σχοινία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schoinia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17:14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Αχιτοφελ·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Achitofel;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διασκεδάσαι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diaskedasai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Αχιτοφελ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Achitofel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17:15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Αβιαθαρ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Abiathar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συνεβούλευσεν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synebuleusen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Αχιτοφελ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Achitofel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7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συνεβούλευσα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synebuleusa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17:16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ἀποστείλατε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ἀναγγείλατε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αὐλισθῇς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aulisthes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αραβωθ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araboth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διαβαίνων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σπεῦσον,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καταπίῃ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17:17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Αχιμαας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Achimaas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εἱστήκεισαν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Ρωγηλ,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Rogel,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παιδίσκη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6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7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ἀναγγέλλουσιν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ἐδύναντο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17:18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6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Βαουριμ,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Baurim,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λάκκος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17:19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διεπέτασεν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diepetasen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λάκκου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ἔψυξεν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αραφωθ,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arafoth,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ἐγνώσθη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17:20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Αχιμαας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Achimaas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Παρῆλθαν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17:21</w:t>
                  </w:r>
                </w:p>
              </w:txbxContent>
            </v:textbox>
          </v:shape>
        </w:pict>
      </w:r>
      <w:r>
        <w:pict>
          <v:shape id="_x0000_i16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λάκκου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ἐβουλεύσατο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Αχιτοφελ.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Achitofel.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17:22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17:23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Αχιτοφελ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Achitofel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τάφῳ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17:24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17:25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Ιοθορ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Iothor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6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Ισραηλίτης,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Israelites,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5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Αβιγαιαν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Abigaian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Σαρουιας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Saruias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17:26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17:27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Ουεσβι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Uezbi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5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Λωδαβαρ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Lodabar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Βερζελλι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Berdzelli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6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Ρωγελλιμ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Rogellim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17:28</w:t>
                  </w:r>
                </w:p>
              </w:txbxContent>
            </v:textbox>
          </v:shape>
        </w:pict>
      </w:r>
      <w:r>
        <w:pict>
          <v:shape id="_x0000_i18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6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ἀμφιτάπους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amfitapus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λέβητας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lebetas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5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κεράμου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ἄλφιτον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alfiton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17:29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5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βούτυρον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σαφφωθ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saffoth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ἐκλελυμένος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eklelymenos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2024-05-15T03:28:25Z</dcterms:modified>
</cp:coreProperties>
</file>