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Samuela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Μεμφιβοσθε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Memfibosthe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τέθνηκεν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Αβεννηρ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Abenner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ekselythesan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παρείθησαν.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ἡγούμενοι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7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συστρεμμάτων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systremmaton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Μεμφιβοσθε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Memfibosthe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Ρηχαβ,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Rechab,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Βηρωθαίου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Berothaiu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Βηρωθ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ἐλογίζετο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elogidzeto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ἀπέδρασαν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apedrasan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Βηρωθαῖοι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Berothaioi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Γεθθαιμ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Geththaim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πεπληγὼς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ἀγγελίαν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Ιεζραελ,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σπεύδειν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ἀναχωρεῖν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anachorein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ἐχωλάνθη,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echolanthe,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7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Μεμφιβοσθε.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Memfibosthe.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Βηρωθαίου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Berothaiu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Ρεκχα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Rekcha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7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Μεμφιβοσθε,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Memfibosthe,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ἐκάθευδεν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κοίτῃ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μεσημβρίας,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mesembrias,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θυρωρὸς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ἐκάθαιρεν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ekathairen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ἐνύσταξεν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enystaksen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ἐκάθευδεν,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ekatheuden,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Ρεκχα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Rekcha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διέλαθον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Μεμφιβοσθε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Memfibosthe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ἐκάθευδεν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κοιτῶνι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τύπτουσιν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ἀφαιροῦσιν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Μεμφιβοσθε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Memfibosthe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Μεμφιβοσθε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Memfibosthe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ἐκδίκησιν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Ρεκχα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Rekcha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Βηρωθαίου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Berothaiu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ἐλυτρώσατο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elytrosato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ἀπαγγείλας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τέθνηκεν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9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εὐαγγελιζόμενος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Σεκελακ,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Sekelak,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εὐαγγέλια·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7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ἀπεκτάγκασιν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apektankasin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7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ἀποκτέννουσιν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κολοβοῦσιν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kolobusin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ἐκρέμασαν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ekremasan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Μεμφιβοσθε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Memfibosthe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ἔθαψαν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τάφῳ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Αβεννηρ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Abenner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2024-05-15T01:20:07Z</dcterms:modified>
</cp:coreProperties>
</file>